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2238" w14:textId="3412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05 марта 2014 года № 19/130. Зарегистрировано Департаментом юстиции Мангистауской области 04 апреля 2014 года № 2381.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постановление Правительства Республики Казахстан от 30 декабря 2009 года № 2314 "Об утверждении Правил предоставления жилищной помощи", а также представлением департамента юстиции Мангистауской области и протестом прокуратуры Тупкараганского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2241, опубликовано в районной газете "Ақкетік арайы" от 30 апреля 2013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утвержденных указанным решением в главе 2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Шарипов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Оразкул Жарылгапова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марта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