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13f82" w14:textId="d613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норматива отчисления части чистого дохода районных государственных коммунальных 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Тупкараганского районного акимата Мангистауской области от 28 марта 2014 года № 70. Зарегистрировано Департаментом юстиции Мангистауской области 05 мая 2014 года № 2411. Утратило силу постановлением акимата Тупкараганского района Мангистауской области от 11 марта 2016 года № 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Тупкараганского района Мангистауской области от 11.03.2016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мая 2013 года № 448 "Об утверждении норматива отчисления части чистого дохода республиканских государственных предприятий и внесении изменения в постановление Правительства Республики Казахстан от 31 декабря 2008 года № 1339 "Об утверждении перечня уполномоченных органов, ответственных за взимание поступлений в республиканский бюджет, за возврат из бюджета и (или) зачет излишне (ошибочно) уплаченных сумм и осуществляющих контроль за поступлениями в бюджет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Мангистауской области от 26 декабря 2013 года "Об утверждении норматива отчисления части чистого дохода областных коммунальных государственных предприятий", акимат Тупкараганского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прилагаемый норматив отчисления части чистого дохода районных государственных коммунальных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Администратору бюджетных программ представить в срок до 1 мая 2014 года, в отдел коммунальной собственности размер чистого дохода, перечисленного государственным коммунальным предприятием в местный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"Тупкараганский районный отдел экономики и финансов" (Төлеген Ж.Ж.) обеспечить государственную регистрацию данного постановления в органах юстиции, его официальное опубликование в средствах массовой информации и размещение на интернет-ресурсе акимата Тупкараганского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заместителя акима района Ерсайынұлы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Т.Т. Асауов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Заместитель акима Тупкараганского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 Ерсайынұлы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 марта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"Тупкараганский районный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отдел экономики и финансов"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Ж.Ж. Төлеген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 марта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"Тупкараганский районный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жилищно-коммунального хозяйства,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пассажирского транспорта и автомобильных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дорог"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М.А.Дощанов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 марта 2014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районных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коммунальных 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Норматив отчисления части чистого дохода районных государственных коммунальных предприятий в местный бюджет определяется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6"/>
        <w:gridCol w:w="6704"/>
      </w:tblGrid>
      <w:tr>
        <w:trPr>
          <w:trHeight w:val="30" w:hRule="atLeast"/>
        </w:trPr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100 001 тенге до 500 000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процента с суммы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500 001 тенге до 1 000 000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процентов с суммы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1 000 001 тенге до 2 000 000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процентов с суммы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2 000 001 тенге до 3 000 000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процентов с суммы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3 000 001 тенге до 10 000 000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 тенге + 12 процентов с суммы, превышающей чистый доход в размере 3 000 000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