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9b88" w14:textId="af69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№ 17/119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09 июня 2014 года № 22/156.Зарегистрировано Департаментом юстиции Мангистауской области 26 июня 2014 года № 2457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25 декабря 2013 года  </w:t>
      </w:r>
      <w:r>
        <w:rPr>
          <w:rFonts w:ascii="Times New Roman"/>
          <w:b w:val="false"/>
          <w:i w:val="false"/>
          <w:color w:val="000000"/>
          <w:sz w:val="28"/>
        </w:rPr>
        <w:t>№ 17/119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2331, опубликовано в информационно-правовой системе «Әділет» от 15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приложению,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5 227 169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4 187 329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59 838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971 782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5 314 141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35 646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122 618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дифицита (использование профицита) бюджета – 122 618 тысяч тенге,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38 892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3 454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87 180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 А.Беришбаева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 А.Досанова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июня 2014 года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22/156 от 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470"/>
        <w:gridCol w:w="1347"/>
        <w:gridCol w:w="6577"/>
        <w:gridCol w:w="1969"/>
      </w:tblGrid>
      <w:tr>
        <w:trPr>
          <w:trHeight w:val="5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5 227 169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4 187 329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3 906 291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3 821 590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110 617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96 518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8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3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</w:p>
        </w:tc>
      </w:tr>
      <w:tr>
        <w:trPr>
          <w:trHeight w:val="129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59 838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8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59 736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59 736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971 782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971 782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971 782</w:t>
            </w:r>
          </w:p>
        </w:tc>
      </w:tr>
      <w:tr>
        <w:trPr>
          <w:trHeight w:val="11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бюджетных программ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5 314 141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418 059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</w:t>
            </w:r>
          </w:p>
        </w:tc>
      </w:tr>
      <w:tr>
        <w:trPr>
          <w:trHeight w:val="49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17 955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143 027</w:t>
            </w:r>
          </w:p>
        </w:tc>
      </w:tr>
      <w:tr>
        <w:trPr>
          <w:trHeight w:val="49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132 455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13 914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</w:p>
        </w:tc>
      </w:tr>
      <w:tr>
        <w:trPr>
          <w:trHeight w:val="5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Сайын Шапагатова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28 626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03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24 895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137 242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137 242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2 397 657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33 263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92 261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41 059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78 427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45 417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33 010</w:t>
            </w:r>
          </w:p>
        </w:tc>
      </w:tr>
      <w:tr>
        <w:trPr>
          <w:trHeight w:val="28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37 633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132 729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86 371</w:t>
            </w:r>
          </w:p>
        </w:tc>
      </w:tr>
      <w:tr>
        <w:trPr>
          <w:trHeight w:val="5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1 284 031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1 099 620</w:t>
            </w:r>
          </w:p>
        </w:tc>
      </w:tr>
      <w:tr>
        <w:trPr>
          <w:trHeight w:val="28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80 358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8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22 795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</w:t>
            </w:r>
          </w:p>
        </w:tc>
      </w:tr>
      <w:tr>
        <w:trPr>
          <w:trHeight w:val="78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54 082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729 402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729 402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146 238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</w:p>
        </w:tc>
      </w:tr>
      <w:tr>
        <w:trPr>
          <w:trHeight w:val="105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88 796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103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75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1 528 613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" Занятость- 2020"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"Занятость- 2020"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710 701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178 807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531 894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496 336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463 976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30 308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188 930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64 799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260 418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81 823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64 828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16 995</w:t>
            </w:r>
          </w:p>
        </w:tc>
      </w:tr>
      <w:tr>
        <w:trPr>
          <w:trHeight w:val="5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43 103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28 998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</w:tr>
      <w:tr>
        <w:trPr>
          <w:trHeight w:val="78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24 091</w:t>
            </w:r>
          </w:p>
        </w:tc>
      </w:tr>
      <w:tr>
        <w:trPr>
          <w:trHeight w:val="5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</w:t>
            </w:r>
          </w:p>
        </w:tc>
      </w:tr>
      <w:tr>
        <w:trPr>
          <w:trHeight w:val="5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28 925</w:t>
            </w:r>
          </w:p>
        </w:tc>
      </w:tr>
      <w:tr>
        <w:trPr>
          <w:trHeight w:val="79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6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75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20 428</w:t>
            </w:r>
          </w:p>
        </w:tc>
      </w:tr>
      <w:tr>
        <w:trPr>
          <w:trHeight w:val="49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129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154 553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99 858</w:t>
            </w:r>
          </w:p>
        </w:tc>
      </w:tr>
      <w:tr>
        <w:trPr>
          <w:trHeight w:val="79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27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</w:t>
            </w:r>
          </w:p>
        </w:tc>
      </w:tr>
      <w:tr>
        <w:trPr>
          <w:trHeight w:val="28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295 272</w:t>
            </w:r>
          </w:p>
        </w:tc>
      </w:tr>
      <w:tr>
        <w:trPr>
          <w:trHeight w:val="24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35 646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</w:t>
            </w:r>
          </w:p>
        </w:tc>
      </w:tr>
      <w:tr>
        <w:trPr>
          <w:trHeight w:val="76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</w:t>
            </w:r>
          </w:p>
        </w:tc>
      </w:tr>
      <w:tr>
        <w:trPr>
          <w:trHeight w:val="52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-122 618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122 618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87 180</w:t>
            </w:r>
          </w:p>
        </w:tc>
      </w:tr>
      <w:tr>
        <w:trPr>
          <w:trHeight w:val="25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