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ad71" w14:textId="aefa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№ 17/119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сентября 2014 года № 24/166. Зарегистрировано Департаментом юстиции Мангистауской области 26 сентября 2014 года № 2501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Мангистауского областного маслихата от 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2494),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25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17/119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2331, опубликовано в информационно-правовой системе «Әділет» от 15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- 5 469 969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- 4 396 192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- 74 186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- 990 371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- 5 556 941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- 5 088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92 060 тысяч тенге,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- 8 334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- 3 454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- 87 180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- 72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- 72 процента.».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«21-23 марта -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алқа», Күміс алқа» и удостоенным ранее звания «Мать героиня», награжденным орденами «Материнская слава» І и ІІ степени - 2 (два) месячных расчетных показателей;»;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«инвалидам всех групп, инвалидам с детства с 16 до 18 лет и детям инвалидам до 16 лет - 5 (пять) месячных расчетных показателей;»;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седьмой, двадцать восьмой, двадцать девятый, тридцатый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мая - праздник единства народов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-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и инвалидам с детства до 18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декабря - День Независимости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- 20 000 (двадцать тысяч)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студентам - инвалидам, обучающимся в высших учебных заведениях Республики Казахстан без учета дохода и без ограничения выбора специальности и для следующих категории лиц семей, имеющих среднедушевой доход ниже 1,5 кратной величины прожиточного минимума в Мангистауской области за 12 месяцев перед обращением в пределах средств,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на частичное покрытие затратов питания и проживания - 5 (пять) месячных расчетных показателей;»;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Тупкараганского районного маслихата» (А.Избен)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 – 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бюджета (А.Шарипов).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 Тасболатов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 А. 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 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24/166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1176"/>
        <w:gridCol w:w="1154"/>
        <w:gridCol w:w="4642"/>
        <w:gridCol w:w="4136"/>
      </w:tblGrid>
      <w:tr>
        <w:trPr>
          <w:trHeight w:val="72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5 469 969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4 396 192</w:t>
            </w:r>
          </w:p>
        </w:tc>
      </w:tr>
      <w:tr>
        <w:trPr>
          <w:trHeight w:val="34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327 253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327 253</w:t>
            </w:r>
          </w:p>
        </w:tc>
      </w:tr>
      <w:tr>
        <w:trPr>
          <w:trHeight w:val="3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267 981</w:t>
            </w:r>
          </w:p>
        </w:tc>
      </w:tr>
      <w:tr>
        <w:trPr>
          <w:trHeight w:val="3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267 981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3 686 291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3 601 590</w:t>
            </w:r>
          </w:p>
        </w:tc>
      </w:tr>
      <w:tr>
        <w:trPr>
          <w:trHeight w:val="28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28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110 617</w:t>
            </w:r>
          </w:p>
        </w:tc>
      </w:tr>
      <w:tr>
        <w:trPr>
          <w:trHeight w:val="28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42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96 518</w:t>
            </w:r>
          </w:p>
        </w:tc>
      </w:tr>
      <w:tr>
        <w:trPr>
          <w:trHeight w:val="42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36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51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</w:tr>
      <w:tr>
        <w:trPr>
          <w:trHeight w:val="6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7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189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18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74 186</w:t>
            </w:r>
          </w:p>
        </w:tc>
      </w:tr>
      <w:tr>
        <w:trPr>
          <w:trHeight w:val="70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6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имущества, закрепленного за государственными учреждениями, финансируемыми из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72 736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72 736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990 371</w:t>
            </w:r>
          </w:p>
        </w:tc>
      </w:tr>
      <w:tr>
        <w:trPr>
          <w:trHeight w:val="6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990 371</w:t>
            </w:r>
          </w:p>
        </w:tc>
      </w:tr>
      <w:tr>
        <w:trPr>
          <w:trHeight w:val="315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990 371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237"/>
        <w:gridCol w:w="1110"/>
        <w:gridCol w:w="4761"/>
        <w:gridCol w:w="4065"/>
      </w:tblGrid>
      <w:tr>
        <w:trPr>
          <w:trHeight w:val="19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грам-ма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5 556 941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4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23 049</w:t>
            </w:r>
          </w:p>
        </w:tc>
      </w:tr>
      <w:tr>
        <w:trPr>
          <w:trHeight w:val="57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157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137 242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137 242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6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2 329 046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39 263</w:t>
            </w:r>
          </w:p>
        </w:tc>
      </w:tr>
      <w:tr>
        <w:trPr>
          <w:trHeight w:val="55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</w:t>
            </w:r>
          </w:p>
        </w:tc>
      </w:tr>
      <w:tr>
        <w:trPr>
          <w:trHeight w:val="30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38 510</w:t>
            </w:r>
          </w:p>
        </w:tc>
      </w:tr>
      <w:tr>
        <w:trPr>
          <w:trHeight w:val="3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38 133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138 692</w:t>
            </w:r>
          </w:p>
        </w:tc>
      </w:tr>
      <w:tr>
        <w:trPr>
          <w:trHeight w:val="79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86 371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0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1 364 531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1 184 906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21 927</w:t>
            </w:r>
          </w:p>
        </w:tc>
      </w:tr>
      <w:tr>
        <w:trPr>
          <w:trHeight w:val="79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9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522 202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522 202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9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</w:p>
        </w:tc>
      </w:tr>
      <w:tr>
        <w:trPr>
          <w:trHeight w:val="28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7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157 238</w:t>
            </w:r>
          </w:p>
        </w:tc>
      </w:tr>
      <w:tr>
        <w:trPr>
          <w:trHeight w:val="28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43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98 796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6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45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7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9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60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5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1 697 620</w:t>
            </w:r>
          </w:p>
        </w:tc>
      </w:tr>
      <w:tr>
        <w:trPr>
          <w:trHeight w:val="28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" Занятость- 2020"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</w:t>
            </w:r>
          </w:p>
        </w:tc>
      </w:tr>
      <w:tr>
        <w:trPr>
          <w:trHeight w:val="67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карте"Занятость - 2020"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"Занятость- 2020"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871 996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178 807</w:t>
            </w:r>
          </w:p>
        </w:tc>
      </w:tr>
      <w:tr>
        <w:trPr>
          <w:trHeight w:val="16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693 189</w:t>
            </w:r>
          </w:p>
        </w:tc>
      </w:tr>
      <w:tr>
        <w:trPr>
          <w:trHeight w:val="78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9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6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493 056</w:t>
            </w:r>
          </w:p>
        </w:tc>
      </w:tr>
      <w:tr>
        <w:trPr>
          <w:trHeight w:val="36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7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460 696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57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188 930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4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267 799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37 848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25 731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21 618</w:t>
            </w:r>
          </w:p>
        </w:tc>
      </w:tr>
      <w:tr>
        <w:trPr>
          <w:trHeight w:val="55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</w:tr>
      <w:tr>
        <w:trPr>
          <w:trHeight w:val="30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73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4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29 055</w:t>
            </w:r>
          </w:p>
        </w:tc>
      </w:tr>
      <w:tr>
        <w:trPr>
          <w:trHeight w:val="70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14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28 621</w:t>
            </w:r>
          </w:p>
        </w:tc>
      </w:tr>
      <w:tr>
        <w:trPr>
          <w:trHeight w:val="82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</w:t>
            </w:r>
          </w:p>
        </w:tc>
      </w:tr>
      <w:tr>
        <w:trPr>
          <w:trHeight w:val="70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9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47 890</w:t>
            </w:r>
          </w:p>
        </w:tc>
      </w:tr>
      <w:tr>
        <w:trPr>
          <w:trHeight w:val="66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225 167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9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180 758</w:t>
            </w:r>
          </w:p>
        </w:tc>
      </w:tr>
      <w:tr>
        <w:trPr>
          <w:trHeight w:val="3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55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24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52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4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7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-92 060</w:t>
            </w:r>
          </w:p>
        </w:tc>
      </w:tr>
      <w:tr>
        <w:trPr>
          <w:trHeight w:val="6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0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6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7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31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