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d135" w14:textId="708d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24 декабря 2014 года № 27/189. Зарегестрировано Департаментом юстиции Мангистауской области от 31 декабря 2014 года № 2573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2015–2017 годы» (зарегистрировано в Реестре государственной регистрации нормативных правовых актов за № 2567),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- 6 006 808,3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- 3 854 559,0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4 872,8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67 399,0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- 2 079 977,5 тысяч тенге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- 6 240 058,4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- 16 626,0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- 20 616,0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- 3 990,0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- 249 876,1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249 876,1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- 14 670,0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- 3 990,0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- 239 196,1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решении Тупкараганского районного маслихата Мангистауской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35/240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2015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15,4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источников выплаты –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Тупкараганского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>№ 29/199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2015 год бюджетные изъятия из районного бюджета в областной бюджет в сумме 310 121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2015 год предусмотрены целевые текущие трансферты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Четвертый абзац пункта-4 исключено решением Тупкараганского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29/199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 Программы «Дорожная карта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по Программе «Дорожная карта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2015 год предусмотрены целевые трансферты на развитие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Тупкараганского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>№ 29/199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2015 год предусмотрены бюджетные кредиты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 на назначение социальной помощи отдельным категориям граждан,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21–23 марта –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«Алтын алқа», «Күміс алқа» и удостоенным ранее звания «Мать героиня», награжденным орденами «Материнская слава» I и II степени –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– День аварии на Чернобыльской атомной электростанции: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ликвидации аварии на Чернобыльской атомной электростанции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атомной электростанции в 1986–1987 годах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атомной электростанции в 1988–1989 годах – 20 (двадцать)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мая – праздник единства народов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мая – День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(сто)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(кроме лиц, ставших инвалидами вследствие ликвидации аварии на Чернобыльской атомной электростанции)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(кроме участников ликвидации аварии на Чернобыльской атомной электростанции в 1986–1987 годах)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вступившие в повторный брак вдовам воинов, погибших (умерших, пропавших без вести) в Великой Отечественной войне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органов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сотрудников органов внутренных дел, погибших при исполнении служебных обязанностей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–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июня –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и инвалидам с детства до 18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августа – День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– 8 (восемь)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была назначена персональная пенсия за особые заслуги перед Мангистауской областью до 1991 года – 36 (тридцать шесть)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октября – Международный день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пенсионерам по возрасту старше 70 лет –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октября – День инвалидов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детям–инвалидам до 16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декабря – День Независимости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детям– инвалидам до 16 лет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лицам, оказавшимся в трудной жизненной ситуации без учета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и больным, выписанным из специализированной и противотуберкулезной медицинской организации, лицам заразившимся вирусом иммунодефицита при отсутствии государственной пенсий или пособий, один раз в год – 25 (двадцать 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до 18 лет, обучающимся на дому, ежемесячно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(семьям), пострадавшим вследствие стихийного бедствия или пожара не позднее шести месяцев со дня наступления указанных ситуации, один раз в год – 50 (пятьдесят)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лицам, оказавшимся в трудной жизненной ситуации с учетом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из семей, имеющих среднедушевой доход ниже 1,5 кратной величины прожиточного минимума установленного в Мангистауской области в предшествующем квартале к моменту обращения, на бытовые нужды, на лечение, приобретение медикаментов, учебных принадлежностей или в связи со смертью одного из членов семьи один раз в год по заявлению, в размере не превышающим 40 (сорок)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студентам–инвалидам, обучающимся в высших учебных заведениях Республики Казахстан без учета дохода и без ограничения выбора специальности и для следующих категории лиц семей, имеющих среднедушевой доход ниже 1,5 кратной величины прожиточного минимума в Мангистауской области за двенадцать месяцев перед обращением в пределах средств, предусмотренных местным бюджетом на текущий финансовый год, предоставляется в виде единовременной оплаты образовательных услуг по фактическим затратам организации образования и на частичное покрытие затратов питания и проживания – 5 (пять)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обучающихся по очной форме, для получения академической степени бакалавра в учебных заведениях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круглым сиротам или студентам воспитанникам детских домов и детских деревень;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оба или один из родителей, которых являются инвалидами или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которые один из родителей умерли;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из семей, имеющим четырех и более совместно проживающих несовершеннолетних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 не достигшим 23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единовременно – 12 100 (двенадцать тысяч сто)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Тупкараганского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>№ 29/199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за счет бюджетных средств должностные оклады и тарифные ставки повышенные не менее чем на двадцать пять процентов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Тупкараганского районного маслихата Мангистауской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>№ 29/199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в размере 5 000 000 (пять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районного бюджета в 2015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приложению–4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в районном бюджете на 2015 год перечень бюджетных программ по селам, сельским округам,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решении Тупкараганского районного маслихата Мангистауской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34/230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 А.Набиев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 А.Досанова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декабрь 2014 год</w:t>
      </w:r>
    </w:p>
    <w:bookmarkStart w:name="z9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27/189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Тупкараганского районного маслихата Мангистауской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35/240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493"/>
        <w:gridCol w:w="1327"/>
        <w:gridCol w:w="6574"/>
        <w:gridCol w:w="1880"/>
      </w:tblGrid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 гория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6 006 808,3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3 854 559,0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244 907,5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244 907,5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163 323,5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163 323,5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3 316 352,0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3 230 394,0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52 031,0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33 671,0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126 334,0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105 474,0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17 592,0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4 872,8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4 717,8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67 399,0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64 900,0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2 079 977,5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2 079 977,5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2 079 977,5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505"/>
        <w:gridCol w:w="1339"/>
        <w:gridCol w:w="6559"/>
        <w:gridCol w:w="1870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Админис-тратор бюджет-ных про-грамм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6 240 058,4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82 858,0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2 482 726,0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117 934,0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1 533 791,0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1 426 920,0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183 917,0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172 223,0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2 296 816,7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«Дорожная карта занятости- 2020»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«Дорожная карта занятости- 2020»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«Дорожная карта занятости- 2020»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909 638,7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888 386,7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351 122,0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351 122,0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635 294,0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635 294,0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71 160,0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98 691,0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181 608,0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366 282,3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366 282,3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283 367,0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82 915,3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145 946,6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145 946,6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145 419,0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-249 876,1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249 876,1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239 196,1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239 196,1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239 196,1</w:t>
            </w:r>
          </w:p>
        </w:tc>
      </w:tr>
    </w:tbl>
    <w:bookmarkStart w:name="z9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27/189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Тупкараганского районного маслихата Мангистауской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34/230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203"/>
        <w:gridCol w:w="1203"/>
        <w:gridCol w:w="5857"/>
        <w:gridCol w:w="3136"/>
      </w:tblGrid>
      <w:tr>
        <w:trPr>
          <w:trHeight w:val="7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5 771 237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5 336 985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447 004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447 004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390 762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390 762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4 358 205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4 254 398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42 492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116 183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9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104 726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104 726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104 726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48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4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198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5 771 237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207 989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17 513</w:t>
            </w:r>
          </w:p>
        </w:tc>
      </w:tr>
      <w:tr>
        <w:trPr>
          <w:trHeight w:val="6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17 513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49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</w:t>
            </w:r>
          </w:p>
        </w:tc>
      </w:tr>
      <w:tr>
        <w:trPr>
          <w:trHeight w:val="6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</w:p>
        </w:tc>
      </w:tr>
      <w:tr>
        <w:trPr>
          <w:trHeight w:val="114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2 417 519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7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77 056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40 256</w:t>
            </w:r>
          </w:p>
        </w:tc>
      </w:tr>
      <w:tr>
        <w:trPr>
          <w:trHeight w:val="7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81 323</w:t>
            </w:r>
          </w:p>
        </w:tc>
      </w:tr>
      <w:tr>
        <w:trPr>
          <w:trHeight w:val="4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40 256</w:t>
            </w:r>
          </w:p>
        </w:tc>
      </w:tr>
      <w:tr>
        <w:trPr>
          <w:trHeight w:val="6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41 067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38 562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38 562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135 858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89 278</w:t>
            </w:r>
          </w:p>
        </w:tc>
      </w:tr>
      <w:tr>
        <w:trPr>
          <w:trHeight w:val="7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46 580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</w:p>
        </w:tc>
      </w:tr>
      <w:tr>
        <w:trPr>
          <w:trHeight w:val="6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</w:p>
        </w:tc>
      </w:tr>
      <w:tr>
        <w:trPr>
          <w:trHeight w:val="6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</w:p>
        </w:tc>
      </w:tr>
      <w:tr>
        <w:trPr>
          <w:trHeight w:val="4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1 447 760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1 275 100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103 569</w:t>
            </w:r>
          </w:p>
        </w:tc>
      </w:tr>
      <w:tr>
        <w:trPr>
          <w:trHeight w:val="7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</w:p>
        </w:tc>
      </w:tr>
      <w:tr>
        <w:trPr>
          <w:trHeight w:val="7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43 980</w:t>
            </w:r>
          </w:p>
        </w:tc>
      </w:tr>
      <w:tr>
        <w:trPr>
          <w:trHeight w:val="7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</w:t>
            </w:r>
          </w:p>
        </w:tc>
      </w:tr>
      <w:tr>
        <w:trPr>
          <w:trHeight w:val="6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560 848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560 848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189 510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181 584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17 845</w:t>
            </w:r>
          </w:p>
        </w:tc>
      </w:tr>
      <w:tr>
        <w:trPr>
          <w:trHeight w:val="13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124 976</w:t>
            </w:r>
          </w:p>
        </w:tc>
      </w:tr>
      <w:tr>
        <w:trPr>
          <w:trHeight w:val="6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</w:t>
            </w:r>
          </w:p>
        </w:tc>
      </w:tr>
      <w:tr>
        <w:trPr>
          <w:trHeight w:val="136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</w:p>
        </w:tc>
      </w:tr>
      <w:tr>
        <w:trPr>
          <w:trHeight w:val="6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528 909</w:t>
            </w:r>
          </w:p>
        </w:tc>
      </w:tr>
      <w:tr>
        <w:trPr>
          <w:trHeight w:val="7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86 931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43 900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39 365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сельскоко округа Сайын Шапагатова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45 401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42 070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7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337 077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147 263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167 138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22 676</w:t>
            </w:r>
          </w:p>
        </w:tc>
      </w:tr>
      <w:tr>
        <w:trPr>
          <w:trHeight w:val="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407 754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</w:p>
        </w:tc>
      </w:tr>
      <w:tr>
        <w:trPr>
          <w:trHeight w:val="4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</w:p>
        </w:tc>
      </w:tr>
      <w:tr>
        <w:trPr>
          <w:trHeight w:val="6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209 200</w:t>
            </w:r>
          </w:p>
        </w:tc>
      </w:tr>
      <w:tr>
        <w:trPr>
          <w:trHeight w:val="6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39 114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39 114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51 567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42 923</w:t>
            </w:r>
          </w:p>
        </w:tc>
      </w:tr>
      <w:tr>
        <w:trPr>
          <w:trHeight w:val="76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7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6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23 725</w:t>
            </w:r>
          </w:p>
        </w:tc>
      </w:tr>
      <w:tr>
        <w:trPr>
          <w:trHeight w:val="7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20 012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</w:p>
        </w:tc>
      </w:tr>
      <w:tr>
        <w:trPr>
          <w:trHeight w:val="6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</w:p>
        </w:tc>
      </w:tr>
      <w:tr>
        <w:trPr>
          <w:trHeight w:val="6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33 560</w:t>
            </w:r>
          </w:p>
        </w:tc>
      </w:tr>
      <w:tr>
        <w:trPr>
          <w:trHeight w:val="10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19 748</w:t>
            </w:r>
          </w:p>
        </w:tc>
      </w:tr>
      <w:tr>
        <w:trPr>
          <w:trHeight w:val="4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13 812</w:t>
            </w:r>
          </w:p>
        </w:tc>
      </w:tr>
      <w:tr>
        <w:trPr>
          <w:trHeight w:val="7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68 868</w:t>
            </w:r>
          </w:p>
        </w:tc>
      </w:tr>
      <w:tr>
        <w:trPr>
          <w:trHeight w:val="46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31 582</w:t>
            </w:r>
          </w:p>
        </w:tc>
      </w:tr>
      <w:tr>
        <w:trPr>
          <w:trHeight w:val="7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17 654</w:t>
            </w:r>
          </w:p>
        </w:tc>
      </w:tr>
      <w:tr>
        <w:trPr>
          <w:trHeight w:val="48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</w:tr>
      <w:tr>
        <w:trPr>
          <w:trHeight w:val="7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</w:t>
            </w:r>
          </w:p>
        </w:tc>
      </w:tr>
      <w:tr>
        <w:trPr>
          <w:trHeight w:val="4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7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139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321 896</w:t>
            </w:r>
          </w:p>
        </w:tc>
      </w:tr>
      <w:tr>
        <w:trPr>
          <w:trHeight w:val="7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321 896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88 719</w:t>
            </w:r>
          </w:p>
        </w:tc>
      </w:tr>
      <w:tr>
        <w:trPr>
          <w:trHeight w:val="7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233 177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110 330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</w:p>
        </w:tc>
      </w:tr>
      <w:tr>
        <w:trPr>
          <w:trHeight w:val="6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</w:p>
        </w:tc>
      </w:tr>
      <w:tr>
        <w:trPr>
          <w:trHeight w:val="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26 586</w:t>
            </w:r>
          </w:p>
        </w:tc>
      </w:tr>
      <w:tr>
        <w:trPr>
          <w:trHeight w:val="10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26 586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1 497 911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1 497 911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1 497 911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27/189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Тупкараганского районного маслихата Мангистауской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34/230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278"/>
        <w:gridCol w:w="1108"/>
        <w:gridCol w:w="6727"/>
        <w:gridCol w:w="2282"/>
      </w:tblGrid>
      <w:tr>
        <w:trPr>
          <w:trHeight w:val="8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5 369 172</w:t>
            </w:r>
          </w:p>
        </w:tc>
      </w:tr>
      <w:tr>
        <w:trPr>
          <w:trHeight w:val="31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5 246 922</w:t>
            </w:r>
          </w:p>
        </w:tc>
      </w:tr>
      <w:tr>
        <w:trPr>
          <w:trHeight w:val="30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271 723</w:t>
            </w:r>
          </w:p>
        </w:tc>
      </w:tr>
      <w:tr>
        <w:trPr>
          <w:trHeight w:val="13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271 723</w:t>
            </w:r>
          </w:p>
        </w:tc>
      </w:tr>
      <w:tr>
        <w:trPr>
          <w:trHeight w:val="19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161 035</w:t>
            </w:r>
          </w:p>
        </w:tc>
      </w:tr>
      <w:tr>
        <w:trPr>
          <w:trHeight w:val="24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161 035</w:t>
            </w:r>
          </w:p>
        </w:tc>
      </w:tr>
      <w:tr>
        <w:trPr>
          <w:trHeight w:val="22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4 663 278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4 552 205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65 221</w:t>
            </w:r>
          </w:p>
        </w:tc>
      </w:tr>
      <w:tr>
        <w:trPr>
          <w:trHeight w:val="1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45 466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2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142 865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124 316</w:t>
            </w:r>
          </w:p>
        </w:tc>
      </w:tr>
      <w:tr>
        <w:trPr>
          <w:trHeight w:val="4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12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8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5 369 172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221 477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61 891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57 691</w:t>
            </w:r>
          </w:p>
        </w:tc>
      </w:tr>
      <w:tr>
        <w:trPr>
          <w:trHeight w:val="28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19 454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19 454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</w:p>
        </w:tc>
      </w:tr>
      <w:tr>
        <w:trPr>
          <w:trHeight w:val="7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</w:p>
        </w:tc>
      </w:tr>
      <w:tr>
        <w:trPr>
          <w:trHeight w:val="103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2 719 264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45 630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130 420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7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3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1 485 594</w:t>
            </w:r>
          </w:p>
        </w:tc>
      </w:tr>
      <w:tr>
        <w:trPr>
          <w:trHeight w:val="31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1 319 225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102 580</w:t>
            </w:r>
          </w:p>
        </w:tc>
      </w:tr>
      <w:tr>
        <w:trPr>
          <w:trHeight w:val="6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</w:tr>
      <w:tr>
        <w:trPr>
          <w:trHeight w:val="10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105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737 740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737 740</w:t>
            </w:r>
          </w:p>
        </w:tc>
      </w:tr>
      <w:tr>
        <w:trPr>
          <w:trHeight w:val="1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217 690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197 990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</w:p>
        </w:tc>
      </w:tr>
      <w:tr>
        <w:trPr>
          <w:trHeight w:val="57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132 356</w:t>
            </w:r>
          </w:p>
        </w:tc>
      </w:tr>
      <w:tr>
        <w:trPr>
          <w:trHeight w:val="6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109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</w:p>
        </w:tc>
      </w:tr>
      <w:tr>
        <w:trPr>
          <w:trHeight w:val="7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</w:p>
        </w:tc>
      </w:tr>
      <w:tr>
        <w:trPr>
          <w:trHeight w:val="6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1 531 745</w:t>
            </w:r>
          </w:p>
        </w:tc>
      </w:tr>
      <w:tr>
        <w:trPr>
          <w:trHeight w:val="6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</w:tr>
      <w:tr>
        <w:trPr>
          <w:trHeight w:val="7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598 878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598 878</w:t>
            </w:r>
          </w:p>
        </w:tc>
      </w:tr>
      <w:tr>
        <w:trPr>
          <w:trHeight w:val="1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59 814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26 961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32 853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32 853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29 353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217 790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40 545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40 545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61 712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44 382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6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</w:t>
            </w:r>
          </w:p>
        </w:tc>
      </w:tr>
      <w:tr>
        <w:trPr>
          <w:trHeight w:val="61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28 646</w:t>
            </w:r>
          </w:p>
        </w:tc>
      </w:tr>
      <w:tr>
        <w:trPr>
          <w:trHeight w:val="6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20 004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14 319</w:t>
            </w:r>
          </w:p>
        </w:tc>
      </w:tr>
      <w:tr>
        <w:trPr>
          <w:trHeight w:val="73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14 319</w:t>
            </w:r>
          </w:p>
        </w:tc>
      </w:tr>
      <w:tr>
        <w:trPr>
          <w:trHeight w:val="6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34 967</w:t>
            </w:r>
          </w:p>
        </w:tc>
      </w:tr>
      <w:tr>
        <w:trPr>
          <w:trHeight w:val="10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</w:t>
            </w:r>
          </w:p>
        </w:tc>
      </w:tr>
      <w:tr>
        <w:trPr>
          <w:trHeight w:val="31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71 082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25 874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</w:p>
        </w:tc>
      </w:tr>
      <w:tr>
        <w:trPr>
          <w:trHeight w:val="6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</w:p>
        </w:tc>
      </w:tr>
      <w:tr>
        <w:trPr>
          <w:trHeight w:val="6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</w:p>
        </w:tc>
      </w:tr>
      <w:tr>
        <w:trPr>
          <w:trHeight w:val="13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274 558</w:t>
            </w:r>
          </w:p>
        </w:tc>
      </w:tr>
      <w:tr>
        <w:trPr>
          <w:trHeight w:val="6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274 558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94 929</w:t>
            </w:r>
          </w:p>
        </w:tc>
      </w:tr>
      <w:tr>
        <w:trPr>
          <w:trHeight w:val="6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179 629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</w:t>
            </w:r>
          </w:p>
        </w:tc>
      </w:tr>
      <w:tr>
        <w:trPr>
          <w:trHeight w:val="73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24 806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24 806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16 248</w:t>
            </w:r>
          </w:p>
        </w:tc>
      </w:tr>
      <w:tr>
        <w:trPr>
          <w:trHeight w:val="7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16 248</w:t>
            </w:r>
          </w:p>
        </w:tc>
      </w:tr>
      <w:tr>
        <w:trPr>
          <w:trHeight w:val="6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0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27/189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процессе исполнения районного бюджета в 2015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23"/>
        <w:gridCol w:w="2167"/>
        <w:gridCol w:w="7166"/>
      </w:tblGrid>
      <w:tr>
        <w:trPr>
          <w:trHeight w:val="165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прогорамм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9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27/189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поселку, селам, сельским округам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Тупкараганского районного маслихата Мангистауской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34/230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360"/>
        <w:gridCol w:w="1429"/>
        <w:gridCol w:w="8692"/>
      </w:tblGrid>
      <w:tr>
        <w:trPr>
          <w:trHeight w:val="160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г. Форт-Шевченко 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г. Форт-Шевченко </w:t>
            </w:r>
          </w:p>
        </w:tc>
      </w:tr>
      <w:tr>
        <w:trPr>
          <w:trHeight w:val="39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</w:tr>
      <w:tr>
        <w:trPr>
          <w:trHeight w:val="40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</w:tr>
      <w:tr>
        <w:trPr>
          <w:trHeight w:val="39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</w:p>
        </w:tc>
      </w:tr>
      <w:tr>
        <w:trPr>
          <w:trHeight w:val="25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</w:tr>
      <w:tr>
        <w:trPr>
          <w:trHeight w:val="39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</w:tr>
      <w:tr>
        <w:trPr>
          <w:trHeight w:val="36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9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</w:tr>
      <w:tr>
        <w:trPr>
          <w:trHeight w:val="1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</w:tr>
      <w:tr>
        <w:trPr>
          <w:trHeight w:val="16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</w:tr>
      <w:tr>
        <w:trPr>
          <w:trHeight w:val="6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«Дорожной карте занятости-2020»</w:t>
            </w:r>
          </w:p>
        </w:tc>
      </w:tr>
      <w:tr>
        <w:trPr>
          <w:trHeight w:val="28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</w:tr>
      <w:tr>
        <w:trPr>
          <w:trHeight w:val="54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«Дорожной карте занятости-2020»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</w:tr>
      <w:tr>
        <w:trPr>
          <w:trHeight w:val="4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«Дорожной карте занятости-2020»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</w:tr>
      <w:tr>
        <w:trPr>
          <w:trHeight w:val="57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«Дорожной карте занятости-2020»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г. Форт-Шевченко </w:t>
            </w:r>
          </w:p>
        </w:tc>
      </w:tr>
      <w:tr>
        <w:trPr>
          <w:trHeight w:val="21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9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</w:tr>
      <w:tr>
        <w:trPr>
          <w:trHeight w:val="21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</w:tr>
      <w:tr>
        <w:trPr>
          <w:trHeight w:val="16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</w:tr>
      <w:tr>
        <w:trPr>
          <w:trHeight w:val="19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</w:tr>
      <w:tr>
        <w:trPr>
          <w:trHeight w:val="28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</w:tr>
      <w:tr>
        <w:trPr>
          <w:trHeight w:val="37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5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</w:tr>
      <w:tr>
        <w:trPr>
          <w:trHeight w:val="3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</w:tr>
      <w:tr>
        <w:trPr>
          <w:trHeight w:val="34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</w:tr>
      <w:tr>
        <w:trPr>
          <w:trHeight w:val="52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9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</w:tr>
      <w:tr>
        <w:trPr>
          <w:trHeight w:val="58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9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</w:tr>
      <w:tr>
        <w:trPr>
          <w:trHeight w:val="58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39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</w:tr>
      <w:tr>
        <w:trPr>
          <w:trHeight w:val="70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