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fd08" w14:textId="38ff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Мунайлинского районного акимата Мангистауской области от 06 января 2014 года № 1-қ. Зарегистрировано Департаментом юстиции Мангистауской области 07 февраля 2014 года № 2357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 № 148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23 января 2001 года № 149 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постановлением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на 2014 год, виды общественных работ, объем, размер оплаты труда участников и источник их финансирования (далее - перечень)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Мунайлинского района» (Туманбаева Ж.)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с работодателями договоры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направление безработных граждан на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публикацию настоящего постановления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 после его государственной регистрации в департаменте юстиции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экономики и финансов Мунайлинского района» (Сұңғат Ш.)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исполняющего обязанности заместителя акима района Тажибаева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Е. Абилов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«Мунайлинский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 занятости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Туманбаева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января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«Отдел экономики и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Мунайлинского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января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06 января 2014 г № 1-қ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 организации и финансировании общественных работ на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Мунайлинского района Мангистауской области от 04.04.2014 </w:t>
      </w:r>
      <w:r>
        <w:rPr>
          <w:rFonts w:ascii="Times New Roman"/>
          <w:b w:val="false"/>
          <w:i w:val="false"/>
          <w:color w:val="ff0000"/>
          <w:sz w:val="28"/>
        </w:rPr>
        <w:t>№ 119-қ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917"/>
        <w:gridCol w:w="2670"/>
        <w:gridCol w:w="2468"/>
        <w:gridCol w:w="2304"/>
        <w:gridCol w:w="2300"/>
        <w:gridCol w:w="2663"/>
        <w:gridCol w:w="2994"/>
      </w:tblGrid>
      <w:tr>
        <w:trPr>
          <w:trHeight w:val="2295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№р/с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направляемых безработных на работу (человек)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общественных работ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 общественных работ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 какой срок направляется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участников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«Мунайлинская районная центральная больница»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амбулаторных карт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«Мунайлинский районный отдел занятости и социальных программ» 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«Мунайлинский районный отдел внутренних дел»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«Мунайлинский районный центр обслуживания населения»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школа № 1»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«Кызылтюбинский лицей»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школа № 5»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«Общеобразовательная школа № 6»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«Общеобразовательная школа № 8»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 ветеранов Мунайлинского района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казенное предприятие «Мунайлинский районный центр по выплате пенсии»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9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«Мангистау-Жылу»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 и курьерская работа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«Мунайлинский районный суд»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«Мунайлинский территориальный отдел Департамент по исполнению судебных актов Мангистауской области Комитета по исполнению судебных актов Министерства юстиции Республики Казахстан»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 и курьерская работа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«Мунайлинская районная прокуратура»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«Мунайлинское районное управление защиты прав потребителей»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Мунайлинского района департамента юстиции Мангистауской области Министерства юстиции Республики Казахстан»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документов и курьерская работа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месяцев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Бюджетному кодексу РК выплачивается минимальный размер заработной платы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