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702e" w14:textId="c347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Мунайлинского районного маслихата второго созыва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Мунайлинского района Мангистауской области от 11 марта 2014 года № 19/211. Зарегистрировано Департаментом юстиции Мангистауской области 17 апреля 2014 года № 2399. Утратило силу решением Мунайлинского районного маслихата Мангистауской области от 25 марта 2016 года № 1/5</w:t>
      </w:r>
    </w:p>
    <w:p>
      <w:pPr>
        <w:spacing w:after="0"/>
        <w:ind w:left="0"/>
        <w:jc w:val="left"/>
      </w:pPr>
      <w:r>
        <w:rPr>
          <w:rFonts w:ascii="Times New Roman"/>
          <w:b w:val="false"/>
          <w:i w:val="false"/>
          <w:color w:val="ff0000"/>
          <w:sz w:val="28"/>
        </w:rPr>
        <w:t xml:space="preserve">      Сноска. Утратило силу решением Мунайлинского районного маслихата Мангистауской области от 25.03.2016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Мунайлинского районного маслихата второго созыва.</w:t>
      </w:r>
      <w:r>
        <w:br/>
      </w:r>
      <w:r>
        <w:rPr>
          <w:rFonts w:ascii="Times New Roman"/>
          <w:b w:val="false"/>
          <w:i w:val="false"/>
          <w:color w:val="000000"/>
          <w:sz w:val="28"/>
        </w:rPr>
        <w:t>
      </w:t>
      </w:r>
      <w:r>
        <w:rPr>
          <w:rFonts w:ascii="Times New Roman"/>
          <w:b w:val="false"/>
          <w:i w:val="false"/>
          <w:color w:val="000000"/>
          <w:sz w:val="28"/>
        </w:rPr>
        <w:t>2. Руководителю аппарата Мунайлинского районного маслихата (А. Жанбуршина):</w:t>
      </w:r>
      <w:r>
        <w:br/>
      </w:r>
      <w:r>
        <w:rPr>
          <w:rFonts w:ascii="Times New Roman"/>
          <w:b w:val="false"/>
          <w:i w:val="false"/>
          <w:color w:val="000000"/>
          <w:sz w:val="28"/>
        </w:rPr>
        <w:t>
      </w:t>
      </w:r>
      <w:r>
        <w:rPr>
          <w:rFonts w:ascii="Times New Roman"/>
          <w:b w:val="false"/>
          <w:i w:val="false"/>
          <w:color w:val="000000"/>
          <w:sz w:val="28"/>
        </w:rPr>
        <w:t>обеспечить государственную регистрацию данного решения в органах юстиции, его официальное опубликование в средствах массовой информации и размещения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постоянную комиссию Мунайлинского районного маслихата по социальным вопросам, законности, правопорядка, по депутатским полномочиям и этике (председатель комиссии Г.Себепбаева).</w:t>
      </w:r>
      <w:r>
        <w:br/>
      </w:r>
      <w:r>
        <w:rPr>
          <w:rFonts w:ascii="Times New Roman"/>
          <w:b w:val="false"/>
          <w:i w:val="false"/>
          <w:color w:val="000000"/>
          <w:sz w:val="28"/>
        </w:rPr>
        <w:t>
      </w:t>
      </w:r>
      <w:r>
        <w:rPr>
          <w:rFonts w:ascii="Times New Roman"/>
          <w:b w:val="false"/>
          <w:i w:val="false"/>
          <w:color w:val="000000"/>
          <w:sz w:val="28"/>
        </w:rPr>
        <w:t>4.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Конысбаева</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Назар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11 марта 2014 года № 19/211</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Мунайлинского районного маслихата второго созыва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районного маслихата,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Районный маслихат (местный представительный орган) (далее - маслихат) - выборный орган,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проведения сессии районного маслихата</w:t>
      </w:r>
      <w:r>
        <w:br/>
      </w:r>
      <w:r>
        <w:rPr>
          <w:rFonts w:ascii="Times New Roman"/>
          <w:b/>
          <w:i w:val="false"/>
          <w:color w:val="000000"/>
        </w:rPr>
        <w:t>2.1. Сессии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Перед каждым заседанием проводится регистрация присутствующих депутатов маслихата,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Районный маслихат, если им не будет принято иное решение, проводит в течение дня два заседания: утреннее с 10 до 14 часов, вечернее — с 15 до 18 часов с 20 минутными перерывами через каждые 1,5 - 2 часа работы. По решению сессии может быть установлено иное время начала и окончания заседания. В работе сессии по решению районного маслихата может быть сделан перерыв на срок, устанавливаемый районным маслихатом, не превышающий пятнадцати календарных дней.</w:t>
      </w:r>
      <w:r>
        <w:br/>
      </w:r>
      <w:r>
        <w:rPr>
          <w:rFonts w:ascii="Times New Roman"/>
          <w:b w:val="false"/>
          <w:i w:val="false"/>
          <w:color w:val="000000"/>
          <w:sz w:val="28"/>
        </w:rPr>
        <w:t>
      </w:t>
      </w:r>
      <w:r>
        <w:rPr>
          <w:rFonts w:ascii="Times New Roman"/>
          <w:b w:val="false"/>
          <w:i w:val="false"/>
          <w:color w:val="000000"/>
          <w:sz w:val="28"/>
        </w:rPr>
        <w:t>Продолжительность сессии определяется районным маслихатом.</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w:t>
      </w:r>
      <w:r>
        <w:br/>
      </w:r>
      <w:r>
        <w:rPr>
          <w:rFonts w:ascii="Times New Roman"/>
          <w:b w:val="false"/>
          <w:i w:val="false"/>
          <w:color w:val="000000"/>
          <w:sz w:val="28"/>
        </w:rPr>
        <w:t>
      </w:t>
      </w:r>
      <w:r>
        <w:rPr>
          <w:rFonts w:ascii="Times New Roman"/>
          <w:b w:val="false"/>
          <w:i w:val="false"/>
          <w:color w:val="000000"/>
          <w:sz w:val="28"/>
        </w:rPr>
        <w:t>Время для докладов и содокладов на сессиях устанавливается по согласованию с докладчиками и содокладчиками, но не более одного часа для доклада и 20 минут для содоклада. Выступающим в прениях предоставляется до 10 минут, для повторных выступлений в прениях, а также выступлений при обсуждении отдельных пунктов проектов — до 5 минут, для выступлений по кандидатурам, порядку внесения запросов, вопросов, предложений, сообщений и справок — до 3 минут. В необходимых случаях председательствующий может с согласия большинства депутатов продлить время для выступления.</w:t>
      </w:r>
      <w:r>
        <w:br/>
      </w:r>
      <w:r>
        <w:rPr>
          <w:rFonts w:ascii="Times New Roman"/>
          <w:b w:val="false"/>
          <w:i w:val="false"/>
          <w:color w:val="000000"/>
          <w:sz w:val="28"/>
        </w:rPr>
        <w:t>
      </w:t>
      </w:r>
      <w:r>
        <w:rPr>
          <w:rFonts w:ascii="Times New Roman"/>
          <w:b w:val="false"/>
          <w:i w:val="false"/>
          <w:color w:val="000000"/>
          <w:sz w:val="28"/>
        </w:rPr>
        <w:t>Выступления производятся с трибуны или микрофона в зале. Аким района, секретарь районного маслихата имеют право взять слово для выступления в любое время.</w:t>
      </w:r>
      <w:r>
        <w:br/>
      </w:r>
      <w:r>
        <w:rPr>
          <w:rFonts w:ascii="Times New Roman"/>
          <w:b w:val="false"/>
          <w:i w:val="false"/>
          <w:color w:val="000000"/>
          <w:sz w:val="28"/>
        </w:rPr>
        <w:t>
      </w:t>
      </w:r>
      <w:r>
        <w:rPr>
          <w:rFonts w:ascii="Times New Roman"/>
          <w:b w:val="false"/>
          <w:i w:val="false"/>
          <w:color w:val="000000"/>
          <w:sz w:val="28"/>
        </w:rPr>
        <w:t>Повестка дня сессии районного маслихата определяется таким образом, чтобы в ней был предусмотрен резерв для обращений с запросами и вопросами.</w:t>
      </w:r>
      <w:r>
        <w:br/>
      </w:r>
      <w:r>
        <w:rPr>
          <w:rFonts w:ascii="Times New Roman"/>
          <w:b w:val="false"/>
          <w:i w:val="false"/>
          <w:color w:val="000000"/>
          <w:sz w:val="28"/>
        </w:rPr>
        <w:t>
      </w:t>
      </w:r>
      <w:r>
        <w:rPr>
          <w:rFonts w:ascii="Times New Roman"/>
          <w:b w:val="false"/>
          <w:i w:val="false"/>
          <w:color w:val="000000"/>
          <w:sz w:val="28"/>
        </w:rPr>
        <w:t>Для ответа на запрос предоставляется до 10 минут, а на вопрос — до 5 минут.</w:t>
      </w:r>
      <w:r>
        <w:br/>
      </w:r>
      <w:r>
        <w:rPr>
          <w:rFonts w:ascii="Times New Roman"/>
          <w:b w:val="false"/>
          <w:i w:val="false"/>
          <w:color w:val="000000"/>
          <w:sz w:val="28"/>
        </w:rPr>
        <w:t>
      </w:t>
      </w:r>
      <w:r>
        <w:rPr>
          <w:rFonts w:ascii="Times New Roman"/>
          <w:b w:val="false"/>
          <w:i w:val="false"/>
          <w:color w:val="000000"/>
          <w:sz w:val="28"/>
        </w:rPr>
        <w:t>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сессии в этом случае предупреждает о недопустимости таких высказываний и призывов. После второго предупреждения выступающий лишается слова. При этом председатель сессии вправе отключить микрофон. Указанным лицам слово для повторного выступления по обсуждаемому вопросу не предоставляется.</w:t>
      </w:r>
      <w:r>
        <w:br/>
      </w:r>
      <w:r>
        <w:rPr>
          <w:rFonts w:ascii="Times New Roman"/>
          <w:b w:val="false"/>
          <w:i w:val="false"/>
          <w:color w:val="000000"/>
          <w:sz w:val="28"/>
        </w:rPr>
        <w:t>
      </w:t>
      </w:r>
      <w:r>
        <w:rPr>
          <w:rFonts w:ascii="Times New Roman"/>
          <w:b w:val="false"/>
          <w:i w:val="false"/>
          <w:color w:val="000000"/>
          <w:sz w:val="28"/>
        </w:rPr>
        <w:t>Если выступающий взял слово без разрешения председателя сессии, микрофон отключается без предупреждения. Если выступающий превысил отведенное для выступления время, председатель сессии после предупреждения лишает его слова.</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районного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 xml:space="preserve">8. Внеочередная сессия маслихата созывается и ведется председателем сессии маслихата по предложению не менее одной трети от числа депутатов маслихата, а также акима района. </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На время проведения каждой сессии районного маслихата на первом заседании образуется секретариат сессии.</w:t>
      </w:r>
      <w:r>
        <w:br/>
      </w:r>
      <w:r>
        <w:rPr>
          <w:rFonts w:ascii="Times New Roman"/>
          <w:b w:val="false"/>
          <w:i w:val="false"/>
          <w:color w:val="000000"/>
          <w:sz w:val="28"/>
        </w:rPr>
        <w:t>
      </w:t>
      </w:r>
      <w:r>
        <w:rPr>
          <w:rFonts w:ascii="Times New Roman"/>
          <w:b w:val="false"/>
          <w:i w:val="false"/>
          <w:color w:val="000000"/>
          <w:sz w:val="28"/>
        </w:rPr>
        <w:t>Секретариат избирается открытым голосованием из числа депутатов районного маслихата в составе не менее чем из трех человек.</w:t>
      </w:r>
      <w:r>
        <w:br/>
      </w:r>
      <w:r>
        <w:rPr>
          <w:rFonts w:ascii="Times New Roman"/>
          <w:b w:val="false"/>
          <w:i w:val="false"/>
          <w:color w:val="000000"/>
          <w:sz w:val="28"/>
        </w:rPr>
        <w:t>
      </w:t>
      </w:r>
      <w:r>
        <w:rPr>
          <w:rFonts w:ascii="Times New Roman"/>
          <w:b w:val="false"/>
          <w:i w:val="false"/>
          <w:color w:val="000000"/>
          <w:sz w:val="28"/>
        </w:rPr>
        <w:t>Предложения по персональному составу секретариата вносятся председателем сессии. Об образовании секретариата районного маслихата принимается решение. Секретариат организует ведение стенограммы сессии районного маслихата, ведет запись желающих выступить, регистрирует депутатские вопросы, справки, сообщения, заявления и другие материалы депутатов. В качестве документов сессии организует работу с обращениями граждан, поступающими в адрес сессии районного маслихата.</w:t>
      </w:r>
      <w:r>
        <w:br/>
      </w:r>
      <w:r>
        <w:rPr>
          <w:rFonts w:ascii="Times New Roman"/>
          <w:b w:val="false"/>
          <w:i w:val="false"/>
          <w:color w:val="000000"/>
          <w:sz w:val="28"/>
        </w:rPr>
        <w:t>
      </w:t>
      </w:r>
      <w:r>
        <w:rPr>
          <w:rFonts w:ascii="Times New Roman"/>
          <w:b w:val="false"/>
          <w:i w:val="false"/>
          <w:color w:val="000000"/>
          <w:sz w:val="28"/>
        </w:rPr>
        <w:t>Секретариат предоставляет председателю сессии сведения о записавшихся для выступления в прениях в порядке их поступления и других депутатских инициативах, а также может дать разъяснения депутатам районного маслихата по вопросам работы секретариата.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 маслихата.</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В районном маслихате работа ведется на каҒзахском языке.</w:t>
      </w:r>
      <w:r>
        <w:br/>
      </w:r>
      <w:r>
        <w:rPr>
          <w:rFonts w:ascii="Times New Roman"/>
          <w:b w:val="false"/>
          <w:i w:val="false"/>
          <w:color w:val="000000"/>
          <w:sz w:val="28"/>
        </w:rPr>
        <w:t>
      </w:t>
      </w:r>
      <w:r>
        <w:rPr>
          <w:rFonts w:ascii="Times New Roman"/>
          <w:b w:val="false"/>
          <w:i w:val="false"/>
          <w:color w:val="000000"/>
          <w:sz w:val="28"/>
        </w:rPr>
        <w:t>В случае, если депутат районного маслихата не владеет казахским языком, он имеет право выступать на ином языке. Такое выступление обеспечивается переводом на казахский язык. Депутат районного маслихата о своем намерении выступать на ином языке заблаговременно сообщает секретарю районного маслихата.</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В ходе прений председатель сессии обеспечивает выявление разнообразия мнений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 стенографический отчет сессии включаются по просьбе депутатов, которые не имели возможности выступить в связи с прекращением прений, тексты выступлений, переданных ими председателю сессии или в секретариат районного маслихата.</w:t>
      </w:r>
      <w:r>
        <w:br/>
      </w:r>
      <w:r>
        <w:rPr>
          <w:rFonts w:ascii="Times New Roman"/>
          <w:b w:val="false"/>
          <w:i w:val="false"/>
          <w:color w:val="000000"/>
          <w:sz w:val="28"/>
        </w:rPr>
        <w:t>
      </w:t>
      </w:r>
      <w:r>
        <w:rPr>
          <w:rFonts w:ascii="Times New Roman"/>
          <w:b w:val="false"/>
          <w:i w:val="false"/>
          <w:color w:val="000000"/>
          <w:sz w:val="28"/>
        </w:rPr>
        <w:t>16.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Порядок принятия актов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Районный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 xml:space="preserve">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районного акимата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19.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21. При рассмотрении вопроса на сессии заслушивается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22.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23. Сессия маслихата принимает решение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24.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 xml:space="preserve">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по необходимости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27.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постоянную комиссию по вопросам экономики и бюджета,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Районный отдел экономики и финанса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29.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заслушивания отчетов</w:t>
      </w:r>
    </w:p>
    <w:p>
      <w:pPr>
        <w:spacing w:after="0"/>
        <w:ind w:left="0"/>
        <w:jc w:val="left"/>
      </w:pPr>
      <w:r>
        <w:rPr>
          <w:rFonts w:ascii="Times New Roman"/>
          <w:b w:val="false"/>
          <w:i w:val="false"/>
          <w:color w:val="000000"/>
          <w:sz w:val="28"/>
        </w:rPr>
        <w:t>      </w:t>
      </w:r>
      <w:r>
        <w:rPr>
          <w:rFonts w:ascii="Times New Roman"/>
          <w:b w:val="false"/>
          <w:i w:val="false"/>
          <w:color w:val="000000"/>
          <w:sz w:val="28"/>
        </w:rPr>
        <w:t>30.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31.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32.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сессий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33. Отчет ревизионной комиссии об исполнении районного бюджета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3" w:id="0"/>
    <w:p>
      <w:pPr>
        <w:spacing w:after="0"/>
        <w:ind w:left="0"/>
        <w:jc w:val="left"/>
      </w:pPr>
      <w:r>
        <w:rPr>
          <w:rFonts w:ascii="Times New Roman"/>
          <w:b/>
          <w:i w:val="false"/>
          <w:color w:val="000000"/>
        </w:rPr>
        <w:t xml:space="preserve"> 4. Порядок рассмотрения запросов депутатов районного маслихата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99" w:id="1"/>
    <w:p>
      <w:pPr>
        <w:spacing w:after="0"/>
        <w:ind w:left="0"/>
        <w:jc w:val="left"/>
      </w:pPr>
      <w:r>
        <w:rPr>
          <w:rFonts w:ascii="Times New Roman"/>
          <w:b/>
          <w:i w:val="false"/>
          <w:color w:val="000000"/>
        </w:rPr>
        <w:t xml:space="preserve"> 5. Должностные лица, постоянные комиссии и иные органы районного маслихата, депутатские объединения маслихата</w:t>
      </w:r>
      <w:r>
        <w:br/>
      </w:r>
      <w:r>
        <w:rPr>
          <w:rFonts w:ascii="Times New Roman"/>
          <w:b/>
          <w:i w:val="false"/>
          <w:color w:val="000000"/>
        </w:rPr>
        <w:t>5.1. Председатель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районного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r>
        <w:br/>
      </w:r>
      <w:r>
        <w:rPr>
          <w:rFonts w:ascii="Times New Roman"/>
          <w:b w:val="false"/>
          <w:i w:val="false"/>
          <w:color w:val="000000"/>
          <w:sz w:val="28"/>
        </w:rPr>
        <w:t>
</w:t>
      </w:r>
    </w:p>
    <w:bookmarkStart w:name="z112" w:id="2"/>
    <w:p>
      <w:pPr>
        <w:spacing w:after="0"/>
        <w:ind w:left="0"/>
        <w:jc w:val="left"/>
      </w:pPr>
      <w:r>
        <w:rPr>
          <w:rFonts w:ascii="Times New Roman"/>
          <w:b/>
          <w:i w:val="false"/>
          <w:color w:val="000000"/>
        </w:rPr>
        <w:t xml:space="preserve"> 5.2. Секретарь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районный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и настоящим регламентом. </w:t>
      </w:r>
      <w:r>
        <w:br/>
      </w:r>
      <w:r>
        <w:rPr>
          <w:rFonts w:ascii="Times New Roman"/>
          <w:b w:val="false"/>
          <w:i w:val="false"/>
          <w:color w:val="000000"/>
          <w:sz w:val="28"/>
        </w:rPr>
        <w:t>
</w:t>
      </w:r>
    </w:p>
    <w:bookmarkStart w:name="z119" w:id="3"/>
    <w:p>
      <w:pPr>
        <w:spacing w:after="0"/>
        <w:ind w:left="0"/>
        <w:jc w:val="left"/>
      </w:pPr>
      <w:r>
        <w:rPr>
          <w:rFonts w:ascii="Times New Roman"/>
          <w:b/>
          <w:i w:val="false"/>
          <w:color w:val="000000"/>
        </w:rPr>
        <w:t xml:space="preserve"> 5.3. Постоянные и временные комиссии районного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47. Постоянные комиссии районного маслихата вправе:</w:t>
      </w:r>
      <w:r>
        <w:br/>
      </w:r>
      <w:r>
        <w:rPr>
          <w:rFonts w:ascii="Times New Roman"/>
          <w:b w:val="false"/>
          <w:i w:val="false"/>
          <w:color w:val="000000"/>
          <w:sz w:val="28"/>
        </w:rPr>
        <w:t>
      </w:t>
      </w:r>
      <w:r>
        <w:rPr>
          <w:rFonts w:ascii="Times New Roman"/>
          <w:b w:val="false"/>
          <w:i w:val="false"/>
          <w:color w:val="000000"/>
          <w:sz w:val="28"/>
        </w:rPr>
        <w:t>вносить предложения в районный маслихат, председателю сессии, секретарю районного маслихата по повестке дня сессии районного маслихата, а также по любым вопросам, рассматриваемым на сессии районного маслихата;</w:t>
      </w:r>
      <w:r>
        <w:br/>
      </w:r>
      <w:r>
        <w:rPr>
          <w:rFonts w:ascii="Times New Roman"/>
          <w:b w:val="false"/>
          <w:i w:val="false"/>
          <w:color w:val="000000"/>
          <w:sz w:val="28"/>
        </w:rPr>
        <w:t>
      </w:t>
      </w:r>
      <w:r>
        <w:rPr>
          <w:rFonts w:ascii="Times New Roman"/>
          <w:b w:val="false"/>
          <w:i w:val="false"/>
          <w:color w:val="000000"/>
          <w:sz w:val="28"/>
        </w:rPr>
        <w:t>давать заключения по вопросам, отнесенным к их ведению и вносимым на рассмотрение сессии районного маслихата;</w:t>
      </w:r>
      <w:r>
        <w:br/>
      </w:r>
      <w:r>
        <w:rPr>
          <w:rFonts w:ascii="Times New Roman"/>
          <w:b w:val="false"/>
          <w:i w:val="false"/>
          <w:color w:val="000000"/>
          <w:sz w:val="28"/>
        </w:rPr>
        <w:t>
      </w:t>
      </w:r>
      <w:r>
        <w:rPr>
          <w:rFonts w:ascii="Times New Roman"/>
          <w:b w:val="false"/>
          <w:i w:val="false"/>
          <w:color w:val="000000"/>
          <w:sz w:val="28"/>
        </w:rPr>
        <w:t>представлять на сессиях районного маслихата доклады и содоклады по вопросам, отнесенным к их ведению;</w:t>
      </w:r>
      <w:r>
        <w:br/>
      </w:r>
      <w:r>
        <w:rPr>
          <w:rFonts w:ascii="Times New Roman"/>
          <w:b w:val="false"/>
          <w:i w:val="false"/>
          <w:color w:val="000000"/>
          <w:sz w:val="28"/>
        </w:rPr>
        <w:t>
      </w:t>
      </w:r>
      <w:r>
        <w:rPr>
          <w:rFonts w:ascii="Times New Roman"/>
          <w:b w:val="false"/>
          <w:i w:val="false"/>
          <w:color w:val="000000"/>
          <w:sz w:val="28"/>
        </w:rPr>
        <w:t>в пределах своей компетенции вносить в районный маслихат предложения о заслушивании на сессии отчетов руководителей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Акимат, должностные лица территориальных подразделений центральных исполнительных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Председатель временной комиссии избирается из числа депутатов. В составы временных комиссий могут избираться лица, не являющиеся депутатами районного маслихата. Временные комиссии избираются открытым голосованием простым большинством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Временная комиссия подотчетна сессии районного маслихата и ответственна перед ней.</w:t>
      </w:r>
      <w:r>
        <w:br/>
      </w:r>
      <w:r>
        <w:rPr>
          <w:rFonts w:ascii="Times New Roman"/>
          <w:b w:val="false"/>
          <w:i w:val="false"/>
          <w:color w:val="000000"/>
          <w:sz w:val="28"/>
        </w:rPr>
        <w:t>
      </w:t>
      </w:r>
      <w:r>
        <w:rPr>
          <w:rFonts w:ascii="Times New Roman"/>
          <w:b w:val="false"/>
          <w:i w:val="false"/>
          <w:color w:val="000000"/>
          <w:sz w:val="28"/>
        </w:rPr>
        <w:t>По результатам деятельности комиссия представляет сессии доклад по существу вопроса, в связи с которым она была создана. По докладу сессия районного маслихата может принять решение.</w:t>
      </w:r>
      <w:r>
        <w:br/>
      </w:r>
      <w:r>
        <w:rPr>
          <w:rFonts w:ascii="Times New Roman"/>
          <w:b w:val="false"/>
          <w:i w:val="false"/>
          <w:color w:val="000000"/>
          <w:sz w:val="28"/>
        </w:rPr>
        <w:t>
      </w:t>
      </w:r>
      <w:r>
        <w:rPr>
          <w:rFonts w:ascii="Times New Roman"/>
          <w:b w:val="false"/>
          <w:i w:val="false"/>
          <w:color w:val="000000"/>
          <w:sz w:val="28"/>
        </w:rPr>
        <w:t>Временные комиссии маслихата по вопросам своей компетенции принимают заключения. Оплата за участие в работе временной комиссии не осуществляется.</w:t>
      </w:r>
      <w:r>
        <w:br/>
      </w:r>
      <w:r>
        <w:rPr>
          <w:rFonts w:ascii="Times New Roman"/>
          <w:b w:val="false"/>
          <w:i w:val="false"/>
          <w:color w:val="000000"/>
          <w:sz w:val="28"/>
        </w:rPr>
        <w:t>
      </w:t>
      </w:r>
      <w:r>
        <w:rPr>
          <w:rFonts w:ascii="Times New Roman"/>
          <w:b w:val="false"/>
          <w:i w:val="false"/>
          <w:color w:val="000000"/>
          <w:sz w:val="28"/>
        </w:rPr>
        <w:t>Член постоянной или временной комиссии, имеющий мнение, отличное от мнения комиссии, вправе представить районному маслихату особое мнение. Особое мнение представляется в письменном виде.</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47" w:id="4"/>
    <w:p>
      <w:pPr>
        <w:spacing w:after="0"/>
        <w:ind w:left="0"/>
        <w:jc w:val="left"/>
      </w:pPr>
      <w:r>
        <w:rPr>
          <w:rFonts w:ascii="Times New Roman"/>
          <w:b/>
          <w:i w:val="false"/>
          <w:color w:val="000000"/>
        </w:rPr>
        <w:t xml:space="preserve"> 5.4 Редакционная и счетная комиссии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51. Для полного учета и обобщения мнений депутатов по обсуждаемому на сессии вопросу по предложению председателя сессии может создаваться редакционная комиссия по подготовке или уточнению проекта решения районного маслихата. Председатель комиссии избирается самой комиссией.</w:t>
      </w:r>
      <w:r>
        <w:br/>
      </w:r>
      <w:r>
        <w:rPr>
          <w:rFonts w:ascii="Times New Roman"/>
          <w:b w:val="false"/>
          <w:i w:val="false"/>
          <w:color w:val="000000"/>
          <w:sz w:val="28"/>
        </w:rPr>
        <w:t>
      </w:t>
      </w:r>
      <w:r>
        <w:rPr>
          <w:rFonts w:ascii="Times New Roman"/>
          <w:b w:val="false"/>
          <w:i w:val="false"/>
          <w:color w:val="000000"/>
          <w:sz w:val="28"/>
        </w:rPr>
        <w:t>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На сессии районного маслихата решения по рассматриваемым вопросам принимаются открытым голосованием большинством голосов от общего числа депутатов. В случаях, предусмотренных Конституцией Республики Казахстан, законами Республики Казахстан, настоящим регламентом или по решению сессии, проводится поименное или тайное голосование.</w:t>
      </w:r>
      <w:r>
        <w:br/>
      </w:r>
      <w:r>
        <w:rPr>
          <w:rFonts w:ascii="Times New Roman"/>
          <w:b w:val="false"/>
          <w:i w:val="false"/>
          <w:color w:val="000000"/>
          <w:sz w:val="28"/>
        </w:rPr>
        <w:t>
      </w:t>
      </w:r>
      <w:r>
        <w:rPr>
          <w:rFonts w:ascii="Times New Roman"/>
          <w:b w:val="false"/>
          <w:i w:val="false"/>
          <w:color w:val="000000"/>
          <w:sz w:val="28"/>
        </w:rPr>
        <w:t>При проведении открытого голосования в зале, не оборудованном электронной системой, подсчет голосов поручается группе депутатов, состав которой определяется сессией.</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уточняет их формулировки, напоминает, каким большинством голосов (простым или квалифицированным), от какого числа депутатов (от общего или присутствующих) может быть принято решение.</w:t>
      </w:r>
      <w:r>
        <w:br/>
      </w:r>
      <w:r>
        <w:rPr>
          <w:rFonts w:ascii="Times New Roman"/>
          <w:b w:val="false"/>
          <w:i w:val="false"/>
          <w:color w:val="000000"/>
          <w:sz w:val="28"/>
        </w:rPr>
        <w:t>
      </w:t>
      </w:r>
      <w:r>
        <w:rPr>
          <w:rFonts w:ascii="Times New Roman"/>
          <w:b w:val="false"/>
          <w:i w:val="false"/>
          <w:color w:val="000000"/>
          <w:sz w:val="28"/>
        </w:rPr>
        <w:t>Голосование может быть проведено без подсчета голосов по явному большинству голосов, если ни один депутат районного маслихата не потребует иного.</w:t>
      </w:r>
      <w:r>
        <w:br/>
      </w:r>
      <w:r>
        <w:rPr>
          <w:rFonts w:ascii="Times New Roman"/>
          <w:b w:val="false"/>
          <w:i w:val="false"/>
          <w:color w:val="000000"/>
          <w:sz w:val="28"/>
        </w:rPr>
        <w:t>
      </w:t>
      </w:r>
      <w:r>
        <w:rPr>
          <w:rFonts w:ascii="Times New Roman"/>
          <w:b w:val="false"/>
          <w:i w:val="false"/>
          <w:color w:val="000000"/>
          <w:sz w:val="28"/>
        </w:rPr>
        <w:t>При голосовании по одному вопросу каждый депутат районного маслихата имеет один голос за предложение, против него, либо воздерживается при голосовании.</w:t>
      </w:r>
      <w:r>
        <w:br/>
      </w:r>
      <w:r>
        <w:rPr>
          <w:rFonts w:ascii="Times New Roman"/>
          <w:b w:val="false"/>
          <w:i w:val="false"/>
          <w:color w:val="000000"/>
          <w:sz w:val="28"/>
        </w:rPr>
        <w:t>
      </w:t>
      </w:r>
      <w:r>
        <w:rPr>
          <w:rFonts w:ascii="Times New Roman"/>
          <w:b w:val="false"/>
          <w:i w:val="false"/>
          <w:color w:val="000000"/>
          <w:sz w:val="28"/>
        </w:rPr>
        <w:t>После окончания подсчета голосов председатель сессии объявляет результаты голосования: принято или отклонено предложение.</w:t>
      </w:r>
      <w:r>
        <w:br/>
      </w:r>
      <w:r>
        <w:rPr>
          <w:rFonts w:ascii="Times New Roman"/>
          <w:b w:val="false"/>
          <w:i w:val="false"/>
          <w:color w:val="000000"/>
          <w:sz w:val="28"/>
        </w:rPr>
        <w:t>
      </w:t>
      </w:r>
      <w:r>
        <w:rPr>
          <w:rFonts w:ascii="Times New Roman"/>
          <w:b w:val="false"/>
          <w:i w:val="false"/>
          <w:color w:val="000000"/>
          <w:sz w:val="28"/>
        </w:rPr>
        <w:t>Поименное голосование проводится по требованию не менее одной трети от числа депутатов с использованием электронной системы или путем подачи именных бюллетеней.</w:t>
      </w:r>
      <w:r>
        <w:br/>
      </w:r>
      <w:r>
        <w:rPr>
          <w:rFonts w:ascii="Times New Roman"/>
          <w:b w:val="false"/>
          <w:i w:val="false"/>
          <w:color w:val="000000"/>
          <w:sz w:val="28"/>
        </w:rPr>
        <w:t>
      </w:t>
      </w:r>
      <w:r>
        <w:rPr>
          <w:rFonts w:ascii="Times New Roman"/>
          <w:b w:val="false"/>
          <w:i w:val="false"/>
          <w:color w:val="000000"/>
          <w:sz w:val="28"/>
        </w:rPr>
        <w:t>Тайное голосование проводится с использованием электронной системы либо путем подачи бюллетеней по требованию не менее одной трети от общего числа депутатов. Для проведения тайного голосования и определения его результатов сессия избирает из числа депутатов открытым голосованием Счетную комиссию. В нее не могут входить депутаты, чьи кандидатуры выдвинуты в состав избираемых органов или на посты должностных лиц.</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Решения счетной комиссии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Бюллетени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подписывается председателем счетной комиссии.</w:t>
      </w:r>
      <w:r>
        <w:br/>
      </w:r>
      <w:r>
        <w:rPr>
          <w:rFonts w:ascii="Times New Roman"/>
          <w:b w:val="false"/>
          <w:i w:val="false"/>
          <w:color w:val="000000"/>
          <w:sz w:val="28"/>
        </w:rPr>
        <w:t>
      </w:t>
      </w:r>
      <w:r>
        <w:rPr>
          <w:rFonts w:ascii="Times New Roman"/>
          <w:b w:val="false"/>
          <w:i w:val="false"/>
          <w:color w:val="000000"/>
          <w:sz w:val="28"/>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r>
        <w:br/>
      </w:r>
      <w:r>
        <w:rPr>
          <w:rFonts w:ascii="Times New Roman"/>
          <w:b w:val="false"/>
          <w:i w:val="false"/>
          <w:color w:val="000000"/>
          <w:sz w:val="28"/>
        </w:rPr>
        <w:t>
      </w:t>
      </w:r>
      <w:r>
        <w:rPr>
          <w:rFonts w:ascii="Times New Roman"/>
          <w:b w:val="false"/>
          <w:i w:val="false"/>
          <w:color w:val="000000"/>
          <w:sz w:val="28"/>
        </w:rPr>
        <w:t>Каждому депутату выдается один бюллетень по выборам избираемого органа или должностного лица, либо по решению рассматриваемого сессией вопроса. Бюллетени для тайного голосования выдаются депутатам членами счетной комиссии в соответствии со списком депутатов маслихата.</w:t>
      </w:r>
      <w:r>
        <w:br/>
      </w:r>
      <w:r>
        <w:rPr>
          <w:rFonts w:ascii="Times New Roman"/>
          <w:b w:val="false"/>
          <w:i w:val="false"/>
          <w:color w:val="000000"/>
          <w:sz w:val="28"/>
        </w:rPr>
        <w:t>
      </w:t>
      </w:r>
      <w:r>
        <w:rPr>
          <w:rFonts w:ascii="Times New Roman"/>
          <w:b w:val="false"/>
          <w:i w:val="false"/>
          <w:color w:val="000000"/>
          <w:sz w:val="28"/>
        </w:rPr>
        <w:t>Заполнение бюллетеней производится депутатом в кабине или комнате для голосования.</w:t>
      </w:r>
      <w:r>
        <w:br/>
      </w:r>
      <w:r>
        <w:rPr>
          <w:rFonts w:ascii="Times New Roman"/>
          <w:b w:val="false"/>
          <w:i w:val="false"/>
          <w:color w:val="000000"/>
          <w:sz w:val="28"/>
        </w:rPr>
        <w:t>
      </w:t>
      </w:r>
      <w:r>
        <w:rPr>
          <w:rFonts w:ascii="Times New Roman"/>
          <w:b w:val="false"/>
          <w:i w:val="false"/>
          <w:color w:val="000000"/>
          <w:sz w:val="28"/>
        </w:rPr>
        <w:t>Недействительным считается бюллетень неустановленного образца, а при избрании должностных лиц — бюллетени, в которых оставлены две и более кандидатуры на одну должность.</w:t>
      </w:r>
      <w:r>
        <w:br/>
      </w:r>
      <w:r>
        <w:rPr>
          <w:rFonts w:ascii="Times New Roman"/>
          <w:b w:val="false"/>
          <w:i w:val="false"/>
          <w:color w:val="000000"/>
          <w:sz w:val="28"/>
        </w:rPr>
        <w:t>
      </w:t>
      </w:r>
      <w:r>
        <w:rPr>
          <w:rFonts w:ascii="Times New Roman"/>
          <w:b w:val="false"/>
          <w:i w:val="false"/>
          <w:color w:val="000000"/>
          <w:sz w:val="28"/>
        </w:rPr>
        <w:t>Фамилии, дописанные в бюллетени, при подсчете голосов не учитываются.</w:t>
      </w:r>
      <w:r>
        <w:br/>
      </w:r>
      <w:r>
        <w:rPr>
          <w:rFonts w:ascii="Times New Roman"/>
          <w:b w:val="false"/>
          <w:i w:val="false"/>
          <w:color w:val="000000"/>
          <w:sz w:val="28"/>
        </w:rPr>
        <w:t>
      </w:t>
      </w:r>
      <w:r>
        <w:rPr>
          <w:rFonts w:ascii="Times New Roman"/>
          <w:b w:val="false"/>
          <w:i w:val="false"/>
          <w:color w:val="000000"/>
          <w:sz w:val="28"/>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сессия открытым голосованием принимает решение об утверждении результатов тайного голосования.</w:t>
      </w:r>
      <w:r>
        <w:br/>
      </w:r>
      <w:r>
        <w:rPr>
          <w:rFonts w:ascii="Times New Roman"/>
          <w:b w:val="false"/>
          <w:i w:val="false"/>
          <w:color w:val="000000"/>
          <w:sz w:val="28"/>
        </w:rPr>
        <w:t>
      </w:t>
      </w:r>
      <w:r>
        <w:rPr>
          <w:rFonts w:ascii="Times New Roman"/>
          <w:b w:val="false"/>
          <w:i w:val="false"/>
          <w:color w:val="000000"/>
          <w:sz w:val="28"/>
        </w:rPr>
        <w:t>Депутат районного маслихата обязан лично осуществлять свое право на голосование. Депутат, который отсутствовал во время голосования, не вправе подать свой голос позже.</w:t>
      </w:r>
      <w:r>
        <w:br/>
      </w:r>
      <w:r>
        <w:rPr>
          <w:rFonts w:ascii="Times New Roman"/>
          <w:b w:val="false"/>
          <w:i w:val="false"/>
          <w:color w:val="000000"/>
          <w:sz w:val="28"/>
        </w:rPr>
        <w:t>
      </w:t>
      </w:r>
      <w:r>
        <w:rPr>
          <w:rFonts w:ascii="Times New Roman"/>
          <w:b w:val="false"/>
          <w:i w:val="false"/>
          <w:color w:val="000000"/>
          <w:sz w:val="28"/>
        </w:rPr>
        <w:t>При выявлении ошибок в процедуре и технике проведения голосования по решению сессии проводится повторное голосование.</w:t>
      </w:r>
      <w:r>
        <w:br/>
      </w:r>
      <w:r>
        <w:rPr>
          <w:rFonts w:ascii="Times New Roman"/>
          <w:b w:val="false"/>
          <w:i w:val="false"/>
          <w:color w:val="000000"/>
          <w:sz w:val="28"/>
        </w:rPr>
        <w:t>
</w:t>
      </w:r>
    </w:p>
    <w:bookmarkStart w:name="z171" w:id="5"/>
    <w:p>
      <w:pPr>
        <w:spacing w:after="0"/>
        <w:ind w:left="0"/>
        <w:jc w:val="left"/>
      </w:pPr>
      <w:r>
        <w:rPr>
          <w:rFonts w:ascii="Times New Roman"/>
          <w:b/>
          <w:i w:val="false"/>
          <w:color w:val="000000"/>
        </w:rPr>
        <w:t xml:space="preserve"> 5.5 Депутатские объединения в районном маслихате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54. Депутаты районного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В районный маслихат для регистрации депутатских фракций и групп направляется письменное уведомление, в котором определяется название, цели, состав и лица, уполномоченные выступать от имени депутатской фракции и группы и представлять ее на сессиях районного маслихата, в государственных органах, политических партиях и общественных объединениях. Районный маслихат представляет средствам массовой информации сведения о составе депутатских фракций и групп.</w:t>
      </w:r>
      <w:r>
        <w:br/>
      </w:r>
      <w:r>
        <w:rPr>
          <w:rFonts w:ascii="Times New Roman"/>
          <w:b w:val="false"/>
          <w:i w:val="false"/>
          <w:color w:val="000000"/>
          <w:sz w:val="28"/>
        </w:rPr>
        <w:t>
      </w:t>
      </w:r>
      <w:r>
        <w:rPr>
          <w:rFonts w:ascii="Times New Roman"/>
          <w:b w:val="false"/>
          <w:i w:val="false"/>
          <w:color w:val="000000"/>
          <w:sz w:val="28"/>
        </w:rPr>
        <w:t>Депутатские фракции и группы информируют секретаря районного маслихата о своих решениях.</w:t>
      </w:r>
      <w:r>
        <w:br/>
      </w:r>
      <w:r>
        <w:rPr>
          <w:rFonts w:ascii="Times New Roman"/>
          <w:b w:val="false"/>
          <w:i w:val="false"/>
          <w:color w:val="000000"/>
          <w:sz w:val="28"/>
        </w:rPr>
        <w:t>
      </w:t>
      </w:r>
      <w:r>
        <w:rPr>
          <w:rFonts w:ascii="Times New Roman"/>
          <w:b w:val="false"/>
          <w:i w:val="false"/>
          <w:color w:val="000000"/>
          <w:sz w:val="28"/>
        </w:rPr>
        <w:t>Депутаты районного маслихата, не вошедшие ни в одно из депутатских объединений при их регистрации, в дальнейшем могут войти в любые из них.</w:t>
      </w:r>
      <w:r>
        <w:br/>
      </w:r>
      <w:r>
        <w:rPr>
          <w:rFonts w:ascii="Times New Roman"/>
          <w:b w:val="false"/>
          <w:i w:val="false"/>
          <w:color w:val="000000"/>
          <w:sz w:val="28"/>
        </w:rPr>
        <w:t>
      </w:t>
      </w:r>
      <w:r>
        <w:rPr>
          <w:rFonts w:ascii="Times New Roman"/>
          <w:b w:val="false"/>
          <w:i w:val="false"/>
          <w:color w:val="000000"/>
          <w:sz w:val="28"/>
        </w:rPr>
        <w:t>Депутатская фракция и группа при включении новых членов или выхода депутатов из их состава оповещает об этом районный маслихат.</w:t>
      </w:r>
      <w:r>
        <w:br/>
      </w:r>
      <w:r>
        <w:rPr>
          <w:rFonts w:ascii="Times New Roman"/>
          <w:b w:val="false"/>
          <w:i w:val="false"/>
          <w:color w:val="000000"/>
          <w:sz w:val="28"/>
        </w:rPr>
        <w:t>
      </w:t>
      </w:r>
      <w:r>
        <w:rPr>
          <w:rFonts w:ascii="Times New Roman"/>
          <w:b w:val="false"/>
          <w:i w:val="false"/>
          <w:color w:val="000000"/>
          <w:sz w:val="28"/>
        </w:rPr>
        <w:t>В случае выхода депутатов из депутатской фракции и группы, численный состав которых стал насчитывать меньше членов, чем положено при их регистрации, они прекращают свою деятельность.</w:t>
      </w:r>
      <w:r>
        <w:br/>
      </w:r>
      <w:r>
        <w:rPr>
          <w:rFonts w:ascii="Times New Roman"/>
          <w:b w:val="false"/>
          <w:i w:val="false"/>
          <w:color w:val="000000"/>
          <w:sz w:val="28"/>
        </w:rPr>
        <w:t>
      </w:t>
      </w:r>
      <w:r>
        <w:rPr>
          <w:rFonts w:ascii="Times New Roman"/>
          <w:b w:val="false"/>
          <w:i w:val="false"/>
          <w:color w:val="000000"/>
          <w:sz w:val="28"/>
        </w:rPr>
        <w:t>55.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56.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Депутатская этика</w:t>
      </w:r>
    </w:p>
    <w:p>
      <w:pPr>
        <w:spacing w:after="0"/>
        <w:ind w:left="0"/>
        <w:jc w:val="left"/>
      </w:pPr>
      <w:r>
        <w:rPr>
          <w:rFonts w:ascii="Times New Roman"/>
          <w:b w:val="false"/>
          <w:i w:val="false"/>
          <w:color w:val="000000"/>
          <w:sz w:val="28"/>
        </w:rPr>
        <w:t>      </w:t>
      </w:r>
      <w:r>
        <w:rPr>
          <w:rFonts w:ascii="Times New Roman"/>
          <w:b w:val="false"/>
          <w:i w:val="false"/>
          <w:color w:val="000000"/>
          <w:sz w:val="28"/>
        </w:rPr>
        <w:t>57. Депутаты районного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59.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62.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96" w:id="6"/>
    <w:p>
      <w:pPr>
        <w:spacing w:after="0"/>
        <w:ind w:left="0"/>
        <w:jc w:val="left"/>
      </w:pPr>
      <w:r>
        <w:rPr>
          <w:rFonts w:ascii="Times New Roman"/>
          <w:b/>
          <w:i w:val="false"/>
          <w:color w:val="000000"/>
        </w:rPr>
        <w:t xml:space="preserve"> 7. Организация работы аппарата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63.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 xml:space="preserve">Аппарат районного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64.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65.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