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45b1" w14:textId="9374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2013 года № 17/187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09 июня 2014 года № 23/254. Зарегистрировано Департаментом юстиции Мангистауской области 11 июня 2014 года № 2445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12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17/187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2014-2016 годы» (зарегистрировано в Реестре государственной регистрации нормативных правовых актов от 10 января 2014 года за № 2336, опубликовано в газете «Мұнайлы» от 31 января 2014 года № 4 (381))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доходы – 9 205 786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3 326 249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429 696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5 421 921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затраты – 9 375 777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276 304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319 032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446 295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446 295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«11 658» заменить цифрами «21 830».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(председатель комиссии Қ. Оңдабаев).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публикацию данного решения на официальном сайте районного акимата после государственной регистрации в департаменте юстиции Мангистауской области (Б. Назар).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 Кули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июня 2014 года № 23/254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96"/>
        <w:gridCol w:w="1191"/>
        <w:gridCol w:w="6364"/>
        <w:gridCol w:w="3337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9 205 786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3 326 249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1 004 054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1 004 054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700 916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700 916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1 560 995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1 491 781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59 927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25 953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27 920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429 696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423 253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405 137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5 421 921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5 421 921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5 421 921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9 375 777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515 471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102 015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98 343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35 287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23 862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17 683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37 992</w:t>
            </w:r>
          </w:p>
        </w:tc>
      </w:tr>
      <w:tr>
        <w:trPr>
          <w:trHeight w:val="9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12 470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194 908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5 438 059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151 968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114 112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65 190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118 379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107 006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119 329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119 329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131 820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124 034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3 090 488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21 703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2 733 403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33 140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96 474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24 344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84 790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83 909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1 734 218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1 734 218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342 500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339 600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10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47 654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112 476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1 824 916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1 365 395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41 690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384 695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599 739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334 791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76 384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253 409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84 662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54 133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123 795</w:t>
            </w:r>
          </w:p>
        </w:tc>
      </w:tr>
      <w:tr>
        <w:trPr>
          <w:trHeight w:val="8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58 783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140 975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27 297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100 986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23 433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98 174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98 174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53 174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697 544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40 521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40 521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466 791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466 791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276 304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319 032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-446 295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446 295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июня 2014 года № 23/254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год, направленных на реализацию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8"/>
        <w:gridCol w:w="984"/>
        <w:gridCol w:w="10123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