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9a07" w14:textId="23c9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12 декабря 2013 года № 17/187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15 сентября 2014 года № 26/269. Зарегистрировано Департаментом юстиции Мангистауской области 26 сентября 2014 года № 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05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19/292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2494),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12 декабря 2013 года  </w:t>
      </w:r>
      <w:r>
        <w:rPr>
          <w:rFonts w:ascii="Times New Roman"/>
          <w:b w:val="false"/>
          <w:i w:val="false"/>
          <w:color w:val="000000"/>
          <w:sz w:val="28"/>
        </w:rPr>
        <w:t>№ 17/187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2336, опубликовано в газете «Мұнайлы» от 31 января 2014 года № 4 (381))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9 250 027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3 548 023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439 696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5 221 488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9 420 018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329 424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372 152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499 415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499 415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– 90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90,1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новым абзацом: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и обустройство недостающей инженерно-коммуникационной инфраструктуры в рамках второго направления Дорожной карты занятости 2020.».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5.1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 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5.2.1</w:t>
      </w:r>
      <w:r>
        <w:rPr>
          <w:rFonts w:ascii="Times New Roman"/>
          <w:b w:val="false"/>
          <w:i w:val="false"/>
          <w:color w:val="000000"/>
          <w:sz w:val="28"/>
        </w:rPr>
        <w:t>.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«5.2.1. Получатели специального государственного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пособия в соответствии с Законом Республики Казахстан от 5 апреля 1999 года «О специальном государственном пособии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к Празднику Наурыз - 22 марту: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«Алтын алка», «Кумис алка, награжденным орденами «Мать героиня», «Материнская слава» (1, 2, 3 степени), медалью «Медаль материнства» (2 степени) бывшего Союза ССР -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–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к 26 апрелю 1986 года к дню аварии на Чернобыльской АЭС: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ликвидации аварии на Чернобыльской АЭС –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1986-1987 годах –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1988-1989 годах –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празднованию Дня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–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инвалидам Великой Отечественной войны (кроме лиц, ставших инвалидами вследствие ликвидации аварии на Чернобыльской АЭС) –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участникам Великой Отечественной войны (кроме участников ликвидации аварии на Чернобыльской АЭС в 1986-1987 годах) –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вдовы, погибших воинов в годы Великой Отечественной войны, не вступившие в повторный брак, лица, указанные в подпунктах 3 и 4 статьи 4 Закона Республики Казахстан от 5 апреля 1999 года «О специальном государственном пособии в Республике Казахстан» -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действии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время, семьи сотрудников органов внутренних дел, погибших при исполнении служебных обязанностей, семьи погибших при ликвидации последствии катастрофы на Чернобыльской АЭС и других радиационных катастроф и аварии на объектах гражданского или военного назначения,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–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жены (мужья) умерших инвалидов войны и приравненных к ним инвалидов, а также жены (мужья) умерших участников войны, партизан, подпольщиков, граждан награжденных медалью «За оборону Ленинграда» или знаком «Жителю блокадного Ленинграда», признававшихся инвалидами в результате общего заболевания, трудового увечья и других причин (за исключением противоправных) –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пострадавшие вследствие ядерных испытаний на Семипалатинском испытательном ядерном полигоне - в размере 20 000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Дню Конституций Республики Казахстан – 30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(на детей) - в размере 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которым назначены пенсии за особые заслуги перед Республикой – в размере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-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ко дню инвалидов в Республике Казахстан 6 октября: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-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к Празднику Единства народа Казахстана – 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-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ко дню защиты детей – 1 июня: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16 до 18 лет всех групп, детям-инвалидам до 16 лет -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ко дню Независимости – 16 декабря: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- в размере 5 месячных расчетных показателей.».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«6. Утвердить резерв местного исполнительного органа района в сумме 13 343 тысячи тенге.».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бюджетную комиссию района (председатель комиссии К. Ондабаев).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Обеспечить официальное опубликование данного решения на официальном сайте районного акимата и в информационно-правовой системе «Әділет» после государственной регистрации в департаменте юстиции Мангистауской области (Б. Назар).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С.Есенкулов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26/269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798"/>
        <w:gridCol w:w="840"/>
        <w:gridCol w:w="5887"/>
        <w:gridCol w:w="4150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9 250 027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3 548 023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1 080 054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1 080 054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847 590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847 590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1 556 246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1 491 781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54 194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12 316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25 953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17 389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17 389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40 820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изгосударственного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изгосударственного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28 591</w:t>
            </w:r>
          </w:p>
        </w:tc>
      </w:tr>
      <w:tr>
        <w:trPr>
          <w:trHeight w:val="10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28 591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439 696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433 253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415 137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5 221 488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5 221 488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5 221 488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9 420 018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543 296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124 053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97 149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22 702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29 127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23 437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23 221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22 881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22 857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22 857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27 810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24 480</w:t>
            </w:r>
          </w:p>
        </w:tc>
      </w:tr>
      <w:tr>
        <w:trPr>
          <w:trHeight w:val="2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17 407</w:t>
            </w:r>
          </w:p>
        </w:tc>
      </w:tr>
      <w:tr>
        <w:trPr>
          <w:trHeight w:val="6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17 137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40 781</w:t>
            </w:r>
          </w:p>
        </w:tc>
      </w:tr>
      <w:tr>
        <w:trPr>
          <w:trHeight w:val="9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23 339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поступившегов коммунальную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194 776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12 277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12 277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12 277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5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5 284 604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139 068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31 429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101 212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82 190</w:t>
            </w:r>
          </w:p>
        </w:tc>
      </w:tr>
      <w:tr>
        <w:trPr>
          <w:trHeight w:val="5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82 190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118 559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</w:p>
        </w:tc>
      </w:tr>
      <w:tr>
        <w:trPr>
          <w:trHeight w:val="5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107 186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110 029</w:t>
            </w:r>
          </w:p>
        </w:tc>
      </w:tr>
      <w:tr>
        <w:trPr>
          <w:trHeight w:val="12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110 029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142 020</w:t>
            </w:r>
          </w:p>
        </w:tc>
      </w:tr>
      <w:tr>
        <w:trPr>
          <w:trHeight w:val="6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12 786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129 234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</w:t>
            </w:r>
          </w:p>
        </w:tc>
      </w:tr>
      <w:tr>
        <w:trPr>
          <w:trHeight w:val="5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3 126 853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2 746 942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51 871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96 474</w:t>
            </w:r>
          </w:p>
        </w:tc>
      </w:tr>
      <w:tr>
        <w:trPr>
          <w:trHeight w:val="6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23 602</w:t>
            </w:r>
          </w:p>
        </w:tc>
      </w:tr>
      <w:tr>
        <w:trPr>
          <w:trHeight w:val="8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84 790</w:t>
            </w:r>
          </w:p>
        </w:tc>
      </w:tr>
      <w:tr>
        <w:trPr>
          <w:trHeight w:val="6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государственныхучреждений и организаций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86 444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1 534 218</w:t>
            </w:r>
          </w:p>
        </w:tc>
      </w:tr>
      <w:tr>
        <w:trPr>
          <w:trHeight w:val="4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1 534 218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358 454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355 554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45 875</w:t>
            </w:r>
          </w:p>
        </w:tc>
      </w:tr>
      <w:tr>
        <w:trPr>
          <w:trHeight w:val="10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38 075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176 999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17 890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</w:tr>
      <w:tr>
        <w:trPr>
          <w:trHeight w:val="8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6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1 960 965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1 429 252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52 311</w:t>
            </w:r>
          </w:p>
        </w:tc>
      </w:tr>
      <w:tr>
        <w:trPr>
          <w:trHeight w:val="6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419 245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619 738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333 478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81 403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38 919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107 268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47 819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89 517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22 353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86 943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41 682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248 654</w:t>
            </w:r>
          </w:p>
        </w:tc>
      </w:tr>
      <w:tr>
        <w:trPr>
          <w:trHeight w:val="4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84 662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54 133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6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</w:t>
            </w:r>
          </w:p>
        </w:tc>
      </w:tr>
      <w:tr>
        <w:trPr>
          <w:trHeight w:val="6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121 358</w:t>
            </w:r>
          </w:p>
        </w:tc>
      </w:tr>
      <w:tr>
        <w:trPr>
          <w:trHeight w:val="8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</w:p>
        </w:tc>
      </w:tr>
      <w:tr>
        <w:trPr>
          <w:trHeight w:val="6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13 602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55 632</w:t>
            </w:r>
          </w:p>
        </w:tc>
      </w:tr>
      <w:tr>
        <w:trPr>
          <w:trHeight w:val="4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</w:t>
            </w:r>
          </w:p>
        </w:tc>
      </w:tr>
      <w:tr>
        <w:trPr>
          <w:trHeight w:val="6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15 902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43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150 522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12 370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11 901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100 986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100 986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10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115 038</w:t>
            </w:r>
          </w:p>
        </w:tc>
      </w:tr>
      <w:tr>
        <w:trPr>
          <w:trHeight w:val="6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115 038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70 038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690 296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160 884</w:t>
            </w:r>
          </w:p>
        </w:tc>
      </w:tr>
      <w:tr>
        <w:trPr>
          <w:trHeight w:val="8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21 450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122 690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4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</w:p>
        </w:tc>
      </w:tr>
      <w:tr>
        <w:trPr>
          <w:trHeight w:val="5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</w:p>
        </w:tc>
      </w:tr>
      <w:tr>
        <w:trPr>
          <w:trHeight w:val="6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466 791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466 791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329 424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372 152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372 152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372 152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-499 415</w:t>
            </w:r>
          </w:p>
        </w:tc>
      </w:tr>
      <w:tr>
        <w:trPr>
          <w:trHeight w:val="5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№26/269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22"/>
        <w:gridCol w:w="1133"/>
        <w:gridCol w:w="6121"/>
        <w:gridCol w:w="3544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9 479 787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4 146 134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1 251 554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1 251 554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873 692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873 692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1 945 781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1 859 505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32 350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8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12 393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</w:p>
        </w:tc>
      </w:tr>
      <w:tr>
        <w:trPr>
          <w:trHeight w:val="7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490 944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482 913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4 830 313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4 830 313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4 830 313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9 479 787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372 674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105 656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40 920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34 420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24 871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19 871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33 394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26 894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37 071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30 571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34 761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28 261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27 112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15 759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31 997</w:t>
            </w:r>
          </w:p>
        </w:tc>
      </w:tr>
      <w:tr>
        <w:trPr>
          <w:trHeight w:val="9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26 272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4 113 475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29 883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6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2 935 764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23 538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2 683 649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38 113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96 785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32 436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</w:p>
        </w:tc>
      </w:tr>
      <w:tr>
        <w:trPr>
          <w:trHeight w:val="6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47 425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1 120 000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337 353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334 930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49 200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54 559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116 052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2 864 689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2 406 900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1 626 900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100 949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63 045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37 620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922 850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</w:t>
            </w:r>
          </w:p>
        </w:tc>
      </w:tr>
      <w:tr>
        <w:trPr>
          <w:trHeight w:val="6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121 537</w:t>
            </w:r>
          </w:p>
        </w:tc>
      </w:tr>
      <w:tr>
        <w:trPr>
          <w:trHeight w:val="8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72 209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772 643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772 643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128 887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13 399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13 399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11 816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10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445 300</w:t>
            </w:r>
          </w:p>
        </w:tc>
      </w:tr>
      <w:tr>
        <w:trPr>
          <w:trHeight w:val="6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445 300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394 000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253 860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138 801</w:t>
            </w:r>
          </w:p>
        </w:tc>
      </w:tr>
      <w:tr>
        <w:trPr>
          <w:trHeight w:val="8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16 369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72 432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государстава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ДИФИЦИТА (ИСПОЛЬЗОВАНИЕ ПРОФИЦИТА)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26/269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каждого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896"/>
        <w:gridCol w:w="1081"/>
        <w:gridCol w:w="9522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42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37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43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42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43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6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</w:tr>
      <w:tr>
        <w:trPr>
          <w:trHeight w:val="43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5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9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54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9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40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3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57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0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