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ded0" w14:textId="4a3d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сельского округа Баскудык"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03 сентября 2014 года № 282-қ. Зарегистрировано Департаментом юстиции Мангистауской области от 08 октября 2014 года № 2508.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 государственном органе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Баскудык".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сельского округа Баскудык (Каржаубаев Н.К.)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Ондабаеву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Тажибаев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Баскудык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Каржаубаев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2014 года № 282-қ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сельского округа Баскудык"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Баскудык"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сельского округа Баскудык"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Баскудык"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Баскудык" вступает в гражданско-правовые отношения от собственного имени.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Баскудык"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сельского округа Баскудык"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сельского округа Баскудык" утверждаются в соответствии с действующим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130006, Мунайлинский район, селький округ Баскудык.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"Аппарат акима сельского округа Баскудык".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акима сельского округа Баскудык".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округа Баскудык"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сельского округа Баскудык"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Баскудык".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Миссия, основные задачи, </w:t>
      </w:r>
      <w:r>
        <w:rPr>
          <w:rFonts w:ascii="Times New Roman"/>
          <w:b/>
          <w:i w:val="false"/>
          <w:color w:val="000000"/>
          <w:sz w:val="28"/>
        </w:rPr>
        <w:t>функции,права</w:t>
      </w:r>
      <w:r>
        <w:rPr>
          <w:rFonts w:ascii="Times New Roman"/>
          <w:b/>
          <w:i w:val="false"/>
          <w:color w:val="000000"/>
          <w:sz w:val="28"/>
        </w:rPr>
        <w:t xml:space="preserve"> и обязанности государственного органа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"Аппарат акима сельского округа Баскудык":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информационно-аналитического, организационно- правового и материально-технического обеспечения деятельности акима сельского округа Баскудык, устойчивого социально-экономического развития селького округа.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 - 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 в средствах массовой информации, официальное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сельского округа Баскудык";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сельского округа Баскудык", проведение совещаний, семинаров и других мероприятий, организация и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сельского округа Баскудык",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в соответствии с планами делопроизводства в государственном учреждении "Аппарат акима сельского округа Баскудык";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пределах своей компетенции нотариальных действий,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 в соответствии с действующим законодательством.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сельского округа Баскудык"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сельского округа Баскудык"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органа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сельского округа Баскудык" осуществляется акимом села, который несет персональную ответственность за выполнение возложенных задач на государственное учреждение "Аппарат акима сельского округа Баскудык" и осуществление им своих функций.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сельского округа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сельского округа Баскудык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акима: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сельского округа Баскудык"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сельского округа Баскудык" и несет персональную ответственность за выполнение возложенных на государственное учреждение "Аппарат акима сельского округа Баскудык"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положение о государственном учреждении "Аппарат акима сельского округа Баскудык", предложения по структуре и штатной численности государственного учреждения "Аппарат акима сельского округа Баскудык".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внутренний трудовой распорядок в государственное учреждение "Аппарат акима сельского округа Баскудык";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обязанности и полномочия работников государственного учреждения "Аппарат акима сельского округа Баскудык";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налагает дисциплинарные взыскания на сотрудников государственного учреждения "Аппарат акима сельского округа Баскудык";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распоряжения, обязательные для исполнения работниками государственного учреждения "Аппарат акима сельского округа Баскудык";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ежемесячно своевременно представляет отчеты в вышестоящие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"Аппарат акима сельского округа Баскудык"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проектов, программ и нормативных правовых актов и других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другие полномочия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борьбу с коррупцией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другие функции в соответствии с законодательством;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сельского округа Баскудык"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полномочии акима сельского округа в период его отсутствия осуществляется лицом, его замещающим в соответствии с действующим законодательством.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Имущество государственного органа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сельского округа Баскудык"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Баскудык"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сельского округа Баскудык"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сельского округа Баскудык"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органа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сельского округа Баскудык"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