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113b" w14:textId="0f91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сельского округа Даулет"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Мунайлинского районного акимата Мангистауской области от 03 сентября 2014 года № 281-қ. Зарегистрировано Департаментом юстиции Мангистауской области от 08 октября 2014 года № 2509. Утратило силу постановлением акимата Мунайлинского района Мангистауской области от 16 января 2020 года № 7-қ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7-қ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о государственном органе Республики Казахстан" и Постановлением Правительства Республики Казахстан от 25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1672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разработке и утверждению положения о государственном органе",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сельского округа Даулет".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сельского округа Даулет (Қартбайұлы С.)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Ондабаеву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акима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Тажибаев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Даулет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Қартбайұлы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сентября 2014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постанавлением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сельского округа Даулет"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Даулет" является государственным органом Республики Казахстан, осуществляющим организационно-правовое, информационно – аналитическое, консультативное и материально-техническое обеспечение деятельности акима сельского округа Даулет.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сельского округа Даулет"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сельского округа Даулет"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а также счета в органах казначейства.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сельского округа Даулет" вступает в гражданско-правовые отношения от собственного имени.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сельского округа Даулет"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сельского округа Даулет"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сельского округа Даулет" утверждаются в соответствии с действующим законодательством.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Мангистауская область, 130006, Мунайлинский район, сельский округ Даулет.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"Аппарат акима сельского округа Даулет".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"Аппарат акима сельского округа Даулет".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акима сельского округа Даулет" осуществляется из местного бюджета.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Даулет"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Даулет".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Миссия, основные задачи, функции, права и обязанности государственного учреждения "Аппарат </w:t>
      </w:r>
      <w:r>
        <w:rPr>
          <w:rFonts w:ascii="Times New Roman"/>
          <w:b/>
          <w:i w:val="false"/>
          <w:color w:val="000000"/>
          <w:sz w:val="28"/>
        </w:rPr>
        <w:t>акима</w:t>
      </w:r>
      <w:r>
        <w:rPr>
          <w:rFonts w:ascii="Times New Roman"/>
          <w:b/>
          <w:i w:val="false"/>
          <w:color w:val="000000"/>
          <w:sz w:val="28"/>
        </w:rPr>
        <w:t xml:space="preserve"> сельского округа </w:t>
      </w:r>
      <w:r>
        <w:rPr>
          <w:rFonts w:ascii="Times New Roman"/>
          <w:b/>
          <w:i w:val="false"/>
          <w:color w:val="000000"/>
          <w:sz w:val="28"/>
        </w:rPr>
        <w:t>Даулет</w:t>
      </w:r>
      <w:r>
        <w:rPr>
          <w:rFonts w:ascii="Times New Roman"/>
          <w:b/>
          <w:i w:val="false"/>
          <w:color w:val="000000"/>
          <w:sz w:val="28"/>
        </w:rPr>
        <w:t>"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Миссией государственного учреждения "Аппарат акима сельского округа Даулет" является информационно-аналитическое, организационно-правовое и материально-техническое обеспечение деятельности акима села.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общественными организациями и средствами массовой информации;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Информационно-аналитические: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проводимой Президентом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освещение деятельности акима в средствах массовой информации, опубликование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анализа состояния и исполнительной дисциплины в государственном учреждении "Аппарат акима сельского округа Даулет";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Организационно–правовые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работы государственного учреждения "Аппарат акима сельского округа Даулет", проведение совещаний, семинаров и других мероприятий, организация и их подготовки и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проектов решений и распоряжений акима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проведением актов и поручений Президента Республики Казахстан, Правительства Республики Казахстан, акима области, акима района и акима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мер по устранению выявленных нарушений по несоблюдению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подготовки и переподготовки государственных служащих государственного учреждения "Аппарат акима сельского округа Даулет", проведение правового всеобуча;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регистрации актов, изданных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надлежащего оформления и рассылки актов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в соответствии с планами делопроизводства в государственном учреждении "Аппарат акима сельского округа Даулет";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служебных документов и обращения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приема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мер, направленных на широкое применение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работы по улучшению стиля и методов работы, внедрению новых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в пределах своей компетенции нотариальных действий,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государственных услуг физическим и юридическим лицам согласно Реестра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повышения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повышения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функции в соответствии с действующим законодательством.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реализации предусмотренных настоящим положением основных задач и функций государственного учреждения "Аппарат акима сельского округа Даулет"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физическим и юридическим лицам разъяснения по вопросам, отнесенным к компетенции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"Аппарат акима сельского округа Даулет" имеет право быть истцом и ответчиком в суде.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обязанности в соответствии с законодательством Республики Казахстан.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Организация деятельности государственного учреждения "Аппарат </w:t>
      </w:r>
      <w:r>
        <w:rPr>
          <w:rFonts w:ascii="Times New Roman"/>
          <w:b/>
          <w:i w:val="false"/>
          <w:color w:val="000000"/>
          <w:sz w:val="28"/>
        </w:rPr>
        <w:t>акима</w:t>
      </w:r>
      <w:r>
        <w:rPr>
          <w:rFonts w:ascii="Times New Roman"/>
          <w:b/>
          <w:i w:val="false"/>
          <w:color w:val="000000"/>
          <w:sz w:val="28"/>
        </w:rPr>
        <w:t xml:space="preserve"> сельского округа </w:t>
      </w:r>
      <w:r>
        <w:rPr>
          <w:rFonts w:ascii="Times New Roman"/>
          <w:b/>
          <w:i w:val="false"/>
          <w:color w:val="000000"/>
          <w:sz w:val="28"/>
        </w:rPr>
        <w:t>Даулет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Руководство задач и осуществление функций государственного учреждения "Аппарат акима сельского округа Даулет" осуществляется акимом сельского округа Даулет, который несет персональную ответственность за выполнение возложенных на государственное учреждение "Аппарата акима сельского округа Даулет"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Аким сельского округа назначается или избирается на должность в порядке, определяемом Президентом Республики Казахстан, а также освобождается от должности и прекращает свои полномочия в порядке, определяемом Президентом Республики Казахстан.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сельского округа Даулет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акима сельского округа Даулет: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круг полномочий и обязанности заместителя акима сельского округа Даулет и соотрудников государственного учреждения "Аппарат акима сельского округа Даулет";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налагает дисциплинарные взыскания на соотрудников государственного учреждения "Аппарат акима сельского округа Даулет";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и освобождает от должности работников государственного учреждения "Аппарат акима сельского округа Даулет"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Даулет является уполномоченным лицом в взоимоотношениях с другими государственными органами, организациями и гражданами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акты, имеющие обязательную силу на соответствующей административно-территориальной единицы.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сельского округа Даулет в период его отсутствия осуществляется лицом, его замещающим в соответствии с действующим законодательством;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Аким сельского округа Даулет определяет полномочия своего заместителя в соответствии с действующим законодательством.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Имущество государственного учреждения "Аппарат </w:t>
      </w:r>
      <w:r>
        <w:rPr>
          <w:rFonts w:ascii="Times New Roman"/>
          <w:b/>
          <w:i w:val="false"/>
          <w:color w:val="000000"/>
          <w:sz w:val="28"/>
        </w:rPr>
        <w:t>акима</w:t>
      </w:r>
      <w:r>
        <w:rPr>
          <w:rFonts w:ascii="Times New Roman"/>
          <w:b/>
          <w:i w:val="false"/>
          <w:color w:val="000000"/>
          <w:sz w:val="28"/>
        </w:rPr>
        <w:t xml:space="preserve"> сельского округа </w:t>
      </w:r>
      <w:r>
        <w:rPr>
          <w:rFonts w:ascii="Times New Roman"/>
          <w:b/>
          <w:i w:val="false"/>
          <w:color w:val="000000"/>
          <w:sz w:val="28"/>
        </w:rPr>
        <w:t>Даулет</w:t>
      </w:r>
      <w:r>
        <w:rPr>
          <w:rFonts w:ascii="Times New Roman"/>
          <w:b/>
          <w:i w:val="false"/>
          <w:color w:val="000000"/>
          <w:sz w:val="28"/>
        </w:rPr>
        <w:t>"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сельского округа Даулет" может иметь на праве оперативного управления обособленное имущество в случаях, предусмотренных законодательством.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государстенного учреждения "Аппарата акима сельского округа Даулет"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"Аппарат акима сельского округа Даулет", относится к коммунальной собственности.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сельского округа Даулет"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Реорганизация и упразднение государственного учреждения "Аппарат </w:t>
      </w:r>
      <w:r>
        <w:rPr>
          <w:rFonts w:ascii="Times New Roman"/>
          <w:b/>
          <w:i w:val="false"/>
          <w:color w:val="000000"/>
          <w:sz w:val="28"/>
        </w:rPr>
        <w:t>акима</w:t>
      </w:r>
      <w:r>
        <w:rPr>
          <w:rFonts w:ascii="Times New Roman"/>
          <w:b/>
          <w:i w:val="false"/>
          <w:color w:val="000000"/>
          <w:sz w:val="28"/>
        </w:rPr>
        <w:t xml:space="preserve"> сельского округа </w:t>
      </w:r>
      <w:r>
        <w:rPr>
          <w:rFonts w:ascii="Times New Roman"/>
          <w:b/>
          <w:i w:val="false"/>
          <w:color w:val="000000"/>
          <w:sz w:val="28"/>
        </w:rPr>
        <w:t>Даулет</w:t>
      </w:r>
      <w:r>
        <w:rPr>
          <w:rFonts w:ascii="Times New Roman"/>
          <w:b/>
          <w:i w:val="false"/>
          <w:color w:val="000000"/>
          <w:sz w:val="28"/>
        </w:rPr>
        <w:t>"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сельского округа Даулет"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