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e824" w14:textId="3e7e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сельского округа Даулет от 28 сентября 2010 года № 43 "О присвоении наименования улице"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сельского округа Даулет Мунайлинского района Мангистауской области от 10 ноября 2014 года № 38. Зарегистрировано Департаментом юстиции Мангистауской области от 18 декабря 2014 года № 2554.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устроистве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января 2013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ономастики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а также с учетом мнения населения сельского округа Даулет, аким сельского округа Даулет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акима сельского округа Даулет Мунайлинского района Мангистауской области от 18.10.2017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решение акима сельского округа Даулет от 28 сентября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наименования улице" (зарегистрировано в Реестре государственной регистрации нормативных правовых актов за № 11-7-80, опубликовано в газете "Мұнайлы" 8 октября 2010 года):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преамбулу и пункт 1 указанного решения на государственном языке внесены изменения, текст на русском языке не изменяется;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указанного решения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Главный специалист государственного учреждения "Аппарат акима сельского округа Даулет" (Е. Козбагаров)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Қартбайұлы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