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8f86" w14:textId="e608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18 декабря 2013 года № 223 "Об областном бюджете Костанайской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10 февраля 2014 года № 244. Зарегистрировано Департаментом юстиции Костанайской области 13 февраля 2014 года № 4428. Прекращено действие по истечении срока, на который решение было принято - (письмо Аппарата Костанайского областного маслихата от 26 февраля 2015 года № 66)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Костанайского областного маслихата от 26.02.2015 № 66).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декабря 2013 года № 223 "Об областном бюджете Костанайской области на 2014-2016 годы" (зарегистрировано в Реестре государственной регистрации нормативных правовых актов № 4370, опубликовано 16 января 2014 года в информационно-правовой системе "Әділет")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128130383,5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5944978,0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143714,8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122028199,7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127750611,1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1073448,0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2375007,0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1301559,0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766360,0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766360,0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-1460035,6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1460035,6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256901,0 тысячи тенге, в том числе из областного бюджета в сумме 136294,7 тысячи тенге и из бюджетов районов и городов в сумме 120606,3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57974,3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Булгацевич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Г. Кисленкова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 года № 244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2"/>
        <w:gridCol w:w="744"/>
        <w:gridCol w:w="680"/>
        <w:gridCol w:w="6180"/>
        <w:gridCol w:w="28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128 130 383,5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5 944 978,0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5 944 978,0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5 944 978,0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143 714,8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68 422,4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5 332,4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16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1 197,4</w:t>
            </w:r>
          </w:p>
        </w:tc>
      </w:tr>
      <w:tr>
        <w:trPr>
          <w:trHeight w:val="18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122 028 199,7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14 068 574,7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14 068 574,7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107 959 625,0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107 959 625,0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83"/>
        <w:gridCol w:w="727"/>
        <w:gridCol w:w="705"/>
        <w:gridCol w:w="6150"/>
        <w:gridCol w:w="28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127 750 611,1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1 171 624,1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822 410,0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46 334,0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625 739,0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623 267,0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150 337,0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181 190,1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181 190,1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173 907,1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126 763,0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126 763,0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29 838,0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10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14 166,0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6 257 159,0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6 257 159,0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6 137 159,0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5 755 060,0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53 089,0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11 193 461,0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1 172 997,0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1 172 997,0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1 172 997,0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3 125 204,0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2 060 206,0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1 129 358,0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473 075,0</w:t>
            </w:r>
          </w:p>
        </w:tc>
      </w:tr>
      <w:tr>
        <w:trPr>
          <w:trHeight w:val="15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1 064 998,0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1 064 998,0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5 086 178,0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190 707,0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4 895 471,0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4 824 320,0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71 151,0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98 943,0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1 710 139,0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1 086 865,0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250 216,0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144 444,0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601 073,0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601 073,0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21 701,0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26 118 838,0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1 145 280,0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1 145 280,0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753 197,0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275 428,0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8 554 609,0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8 554 609,0</w:t>
            </w:r>
          </w:p>
        </w:tc>
      </w:tr>
      <w:tr>
        <w:trPr>
          <w:trHeight w:val="13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4 027 891,0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263 537,0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449 573,0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213 117,0</w:t>
            </w:r>
          </w:p>
        </w:tc>
      </w:tr>
      <w:tr>
        <w:trPr>
          <w:trHeight w:val="13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190 090,0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382 237,0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868 097,0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47 374,0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2 112 693,0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12 445 329,0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12 445 329,0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554 829,0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414 419,0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11 218 005,0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258 076,0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707 302,0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707 302,0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3 266 318,0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1 898 824,0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117 410,0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190 360,0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1 462 442,0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1 367 494,0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779 448,0</w:t>
            </w:r>
          </w:p>
        </w:tc>
      </w:tr>
      <w:tr>
        <w:trPr>
          <w:trHeight w:val="12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588 046,0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3 206 807,0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2 607 073,0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1 655 201,0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550 306,0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729 751,0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121 701,0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253 443,0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951 872,0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913 385,0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317 975,0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241 336,0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61 378,0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17 866 364,4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4 119 560,0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214 399,0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201 156,0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80 139,0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3 825 022,0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1 518 621,0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2 306 401,0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13 746 804,4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6 286 675,0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531 674,0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5 755 001,0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7 460 129,4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205 478,0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4 552 964,0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1 045 714,0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1 505 610,4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87 034,0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4 874 211,7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988 470,7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988 470,7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111 628,7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597 092,0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2 945 342,0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1 309 016,0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560 445,0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748 571,0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1 636 326,0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50 711,0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1 530 475,0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745 992,0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241 833,0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216 399,0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206 823,0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206 823,0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65 052,0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186 851,0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507 665,0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1 421 736,0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17 219 176,0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15 282 870,0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15 282 870,0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119 193,0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948 253,0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19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4 717 468,0</w:t>
            </w:r>
          </w:p>
        </w:tc>
      </w:tr>
      <w:tr>
        <w:trPr>
          <w:trHeight w:val="19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4 065 130,0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2 340 715,0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451 999,0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451 999,0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451 999,0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640 638,0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626 552,0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44 102,0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80 086,0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34 335,0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8 834 202,0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8 620 056,0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8 620 056,0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3 050 299,0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1 475 831,0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2 410 908,0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214 146,0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214 146,0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49 515,0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127 210,0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36 221,0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6 878 984,9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6 878 984,9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96 454,7</w:t>
            </w:r>
          </w:p>
        </w:tc>
      </w:tr>
      <w:tr>
        <w:trPr>
          <w:trHeight w:val="13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96 454,7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2 074 430,0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77 663,0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466 291,0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1 380 314,0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1 099 691,0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1 099 691,0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39 465,0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15 835,0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1 148 781,0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299 334,0</w:t>
            </w:r>
          </w:p>
        </w:tc>
      </w:tr>
      <w:tr>
        <w:trPr>
          <w:trHeight w:val="13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849 447,0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2 298 163,2</w:t>
            </w:r>
          </w:p>
        </w:tc>
      </w:tr>
      <w:tr>
        <w:trPr>
          <w:trHeight w:val="11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848 626,0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13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1 231 172,0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22 059 504,0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22 059 504,0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22 059 504,0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21 732 416,0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256 901,0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1 073 448,0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2 375 007,0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10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509"/>
        <w:gridCol w:w="704"/>
        <w:gridCol w:w="704"/>
        <w:gridCol w:w="6268"/>
        <w:gridCol w:w="279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1 276 559,0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-1 460 035,6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1 460 035,6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 года № 244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30"/>
        <w:gridCol w:w="831"/>
        <w:gridCol w:w="638"/>
        <w:gridCol w:w="6319"/>
        <w:gridCol w:w="28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105 601 226,0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153 164,0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72 595,0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34 550,0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32 955,0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16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18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99 269 257,0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5"/>
        <w:gridCol w:w="722"/>
        <w:gridCol w:w="722"/>
        <w:gridCol w:w="6157"/>
        <w:gridCol w:w="28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105 213 726,0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1 921 493,0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827 555,0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47 676,0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620 549,0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153 330,0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141 794,0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6 347 648,0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5 837 118,0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354 934,0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10 619 591,0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2 703 203,0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1 639 431,0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1 153 138,0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5 211 501,0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2 603 645,0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835 519,0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146 177,0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11 090 960,0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4 120 209,0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591 282,0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3 460 489,0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1 754 280,0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1 362 189,0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1 706 209,0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1 598 656,0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107 553,0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3 413 721,0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2 695 646,0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1 707 660,0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567 695,0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755 851,0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987 986,0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949 296,0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255 133,0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18 654 632,0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5 699 823,0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5 565 360,0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2 347 509,0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12 954 809,0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6 924 552,0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1 076 827,0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5 847 725,0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6 030 257,0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5 130 843,0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5 093 138,0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615 310,0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2 907 555,0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1 164 034,0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1 743 521,0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16 893 582,0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950 403,0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19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4 943 772,0</w:t>
            </w:r>
          </w:p>
        </w:tc>
      </w:tr>
      <w:tr>
        <w:trPr>
          <w:trHeight w:val="18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34 347,0</w:t>
            </w:r>
          </w:p>
        </w:tc>
      </w:tr>
      <w:tr>
        <w:trPr>
          <w:trHeight w:val="13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4 170 285,0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7 537 467,0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7 349 426,0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7 349 426,0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1 579 138,0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2 640 410,0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1 706 220,0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1 706 220,0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580 314,0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580 314,0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81 464,0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511 415,0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401 787,0</w:t>
            </w:r>
          </w:p>
        </w:tc>
      </w:tr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03"/>
        <w:gridCol w:w="748"/>
        <w:gridCol w:w="856"/>
        <w:gridCol w:w="6275"/>
        <w:gridCol w:w="29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1 294 559,0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-165 441,0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