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aa2e" w14:textId="27aa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 марта 2014 года № 2 и Решение маслихата Костанайской области от 3 марта 2014 года № 254. Зарегистрировано Департаментом юстиции Костанайской области 10 апреля 2014 года № 4576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районных представительных и исполнительных органов 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следующие населенные пункты с количеством населения менее 50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Айдар Родинского сельского округа города Аркалык;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Долинка Киевского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Карла Маркса Карлмаркского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Каратал Куйбышевского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Нововасильевка Новопокровского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Уйкескен Новопокровского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Починовка Петропавловского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Борки Петропавловского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Камышловка Петропавловского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Березово Российского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Каратомар Чапаевского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Огузбалык Чапаевского сельского округа Узункольского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Включить упраздняемые населенные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Айдар в состав села Родина Родинского сельского округа города Аркалык;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Долинка в состав села Миролюбовка Киевского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Карла Маркса в состав села Сокол Карлмаркского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Каратал в состав села Варваровка Куйбышевского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Нововасильевка в состав села Новопокровка Новопокровского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Уйкескен в состав села Воскресеновка Новопокровского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Починовка в состав села Белоглинка Петропавловского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Борки в состав села Красный Борок Петропавловского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Камышловка в состав села Красный Борок Петропавловского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Березово в состав села Тайсойган Российского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Каратомар в состав села Речное Чапаевского сельского округа Узункольского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Огузбалык в состав села Речное Чапаевского сельского округа Узункольского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Преобразовать: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Родинский сельский округ в село Родина города Аркалык;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Куйбышевский сельский округ в село Варваровка Узункольского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8"/>
        <w:gridCol w:w="6562"/>
      </w:tblGrid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Н. Садуакасов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Т. Булгацевич</w:t>
            </w:r>
          </w:p>
        </w:tc>
      </w:tr>
      <w:tr>
        <w:trPr>
          <w:trHeight w:val="30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С. Ещанов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