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f50d2" w14:textId="c3f50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и выгула собак и кошек, отлова и уничтожения бродячих собак и кошек на территории населенных пунктов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14 марта 2014 года № 259. Зарегистрировано Департаментом юстиции Костанайской области 25 апреля 2014 года № 4651. Утратило силу решением маслихата Костанайской области от 7 апреля 2015 года № 392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решением маслихата Костанайской области от 07.04.2015 № 392.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Кодекса Республики Казахстан от 30 января 2001 года "Об административных правонарушениях", 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рассмотрев предложения акиматов районов и городов,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и выгула собак и кошек, отлова и уничтожения бродячих собак и кошек на территории населенных пунктов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местным исполнительным органам районов и городов областного 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учитывать, что при проектировании жилой застройки следует предусматривать размещение площадок для выгула собак;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принимать меры по организации на территориях соответствующих населенных пунктов специализированных приютов для содержания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принимать меры по пропаганде среди населения своевременной вакцинации и постановке на учет своих собак и кошек в ветеринарных учреждениях, профилактике отказов владельцев от своих собак и кошек и регулированию их численности.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кооперативам собственников квартир: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размещать на досках объявлений, расположенных на соответствующих территориях, для ознакомления граждан адреса и телефоны государственных ветеринарных организаций, осуществляющих функции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необходимости, подавать заявки в соответствующие местные исполнительные органы для определения мест для размещения площадок для выгула собак и выделения для этих целей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поддерживать санитарное состояние площадок для выгула собак.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Т. Булгацевич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С. Ещанов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Н. Садуакасов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"Департамент по защите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 потребителей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Агентства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защите прав потребителей"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С. Байменова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"Костанайская областная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территориальная инспекция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ветеринарного контроля и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Т. Иманбаев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"Департамент внутренних дел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Т. Маткенов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решением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марта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259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содержания и выгула собак и кошек,</w:t>
      </w:r>
      <w:r>
        <w:br/>
      </w:r>
      <w:r>
        <w:rPr>
          <w:rFonts w:ascii="Times New Roman"/>
          <w:b/>
          <w:i w:val="false"/>
          <w:color w:val="000000"/>
        </w:rPr>
        <w:t>
отлова и уничтожения бродячих собак и кошек на территории</w:t>
      </w:r>
      <w:r>
        <w:br/>
      </w:r>
      <w:r>
        <w:rPr>
          <w:rFonts w:ascii="Times New Roman"/>
          <w:b/>
          <w:i w:val="false"/>
          <w:color w:val="000000"/>
        </w:rPr>
        <w:t>
населенных пунктов Костанайской области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содержания и выгула собак и кошек, отлова и уничтожения бродячих собак и кошек на территории населенных пунктов Костанайской области (далее - Правила) разработаны в соответствии с Кодексом Республики Казахстан от 30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правонарушениях</w:t>
      </w:r>
      <w:r>
        <w:rPr>
          <w:rFonts w:ascii="Times New Roman"/>
          <w:b w:val="false"/>
          <w:i w:val="false"/>
          <w:color w:val="000000"/>
          <w:sz w:val="28"/>
        </w:rPr>
        <w:t>" (далее – Кодекс),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Законом Республики Казахстан от 10 июля 2002 года "</w:t>
      </w:r>
      <w:r>
        <w:rPr>
          <w:rFonts w:ascii="Times New Roman"/>
          <w:b w:val="false"/>
          <w:i w:val="false"/>
          <w:color w:val="000000"/>
          <w:sz w:val="28"/>
        </w:rPr>
        <w:t>О ветеринарии</w:t>
      </w:r>
      <w:r>
        <w:rPr>
          <w:rFonts w:ascii="Times New Roman"/>
          <w:b w:val="false"/>
          <w:i w:val="false"/>
          <w:color w:val="000000"/>
          <w:sz w:val="28"/>
        </w:rPr>
        <w:t>" (далее - Закон "О ветеринарии").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определяют порядок содержания и выгула собак и кошек, отлова и уничтожения бродячих собак и кошек на территории населенных пунктов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Настоящие Правила распространяются на юридических и физических лиц, содержащих собак и кошек (далее - владельцы) (исключение составляет содержание служебных собак государственными предприятиями (организациями, учреждениями) выполняющими работу по спасению людей, по борьбе с преступностью и охране общественного порядка), а также на лиц, выгуливающих собак и кошек.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Нарушение настоящих Правил влечет ответственность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Содержание собак и кошек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 допускается содержать собак и кошек в местах общего пользования многоквартирных жилых домов (в подъездах, в подвалах, на чердаках, на лестничных площадках), а также на придомовой территории таких домов.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6.На территориях индивидуальных жилых домов, частных построек, собаки содержатся на изолированной территории и (или) на привязи, в условиях исключающих побег собаки, нападение на людей и животных. Если территория охраняется собакой, о наличии собаки на территории сообщается предупредительной табличкой на воротах при входе на территорию.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 содержании собак и кошек владельцы: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обеспечивают своим собакам и кошкам гуманное обращение и условия, соответствующие их биологическим и индивидуальным особенностям, в том числе удовлетворяют их потребности в корме, учитывающем питательные потребности собак и кошек, а также воде, сне, движении, естественной активности;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принимают меры по недопущению самостоятельного выхода своих собак из мест их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извещают ветеринарных специалистов о случае внезапного падежа, одновременного заболевания нескольких собак, кошек или об их необычном поведении и до прибытия ветеринарных специалистов принимают меры к изолированному содержанию собак и кошек, подозреваемых в заболевании.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Изъятие, уничтожение собак и кошек, представляющих особую опасность для здоровья животных и человека, осуществляется в соответствии с Законом "</w:t>
      </w:r>
      <w:r>
        <w:rPr>
          <w:rFonts w:ascii="Times New Roman"/>
          <w:b w:val="false"/>
          <w:i w:val="false"/>
          <w:color w:val="000000"/>
          <w:sz w:val="28"/>
        </w:rPr>
        <w:t>О ветеринарии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6"/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Выгул собак и кошек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загрязнения общественных мест, владельцы, а также лица, выгуливающие собак и (или) кошек, незамедлительно убирают продукты жизнедеятельности своей собаки и (или) кошки (в бумажные или полиэтиленовые пакеты).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выгуле собак владельцы, а также лица, выгуливающие собак: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выводят собак из мест содержания, а также других изолированных территорий на поводке и в наморднике. Щенки собак в возрасте до трех месяцев и декоративные породы собак, анатомические особенности которых не позволяют надеть намордник, могут выгуливаться без намордника, при условии обеспечения безопасности окружающих людей и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выводят собаку в ошейнике, на котором указаны контактные данные ее владельца (адрес, телефон). По желанию владельца может быть указана и иная информация, касающаяся собаки;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 пересечении проезжей части дороги, при движении вдоль проезжей части дороги, ведут выгуливаемую собаку на коротком поводке, позволяющем обеспечить соблюдение требований дорожной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случае нанесения выгуливаемой собакой укусов человеку или животному, принимают меры по вызову соответствующей врачебной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пастьбе сельскохозяйственных животных, специально обученные, служебные собаки, состоящие на учете, могут находиться без поводков и намордников.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осуществлять выгул собак и кошек во дворах жилых домов, на детских площадках, и других местах детских игр, на территориях учреждений здравоохранения, образования,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посещать с собаками и кошками (кроме собак-поводырей сопровождающих людей имеющих инвалидность по зрению) магазины, организации общественного питания, медицинские, культурные, спортивные и общеобразовательные учреждения (кроме посещения специально организованных мероприятий, либо посещения специализированных, учреждений (организаций) для посещения с собаками, кошками);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осуществлять выгул собак, кроме щенков собак в возрасте до трех месяцев и декоративных пород собак, лицам младше 12 лет без сопровождения совершеннолетних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осуществлять выгул собак лицам, находящимся в состоянии алкогольного, наркотического опьянения;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купание собак и кошек в общественных местах купания, в прудах, фонтанах, водоемах и водозаборах.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Местные исполнительные органы районов, городов областного значения, в пределах своей компетенции, организуют мероприятия по размещению и оборудованию площадок для выгула собак на территориях соответствующих населенных пунктов.</w:t>
      </w:r>
    </w:p>
    <w:bookmarkEnd w:id="8"/>
    <w:bookmarkStart w:name="z3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Отлов и уничтожение бродячих собак и кошек</w:t>
      </w:r>
    </w:p>
    <w:bookmarkEnd w:id="9"/>
    <w:bookmarkStart w:name="z3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Собаки и кошки, находящиеся в общественных местах без сопровождающих их лиц, считаются бродячими и подлежат отлову.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Отлов бродячих собак и кошек осуществляют государственные ветеринарные организации, созданные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"О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Отлов и уничтожение бродячих собак и кошек организуется и проводится, с соблюдением прав и законных интересов лиц, проживающих на соответствующей территории, с соблюдением принципов гуманности. К работе по отлову и уничтожению бродячих собак и кошек допускаются лица не состоящие на учетах в наркологическом или психоневрологическом диспансерах.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