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7a2" w14:textId="fb9c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по установлению водоохранных зон и полос и режима их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апреля 2014 года № 182. Зарегистрировано Департаментом юстиции Костанайской области 11 июня 2014 года № 4829.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4 июля 2013 года "О внесении изменений и дополнений в некоторые законодательные акты Республики Казахстан по вопросам поддержки использования </w:t>
      </w:r>
      <w:r>
        <w:rPr>
          <w:rFonts w:ascii="Times New Roman"/>
          <w:b w:val="false"/>
          <w:i w:val="false"/>
          <w:color w:val="000000"/>
          <w:sz w:val="28"/>
        </w:rPr>
        <w:t>возобновляемых источников энергии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21 января 2013 года "О внесении изменений и дополнений в некоторые законодательные акты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"Тобол-Торгайская бассейновая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охране водных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Комитета по водным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водных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Г. Оспанбекова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экологии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регулирования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водных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А. Алимбаев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"Территориальная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земельная инспекция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 земельными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Т. Тулеубаев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защите прав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Костанайской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Агентства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прав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С. Байменова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"Управление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К. Тулеубаев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2014 года № 182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Костанайской области в которые</w:t>
      </w:r>
      <w:r>
        <w:br/>
      </w:r>
      <w:r>
        <w:rPr>
          <w:rFonts w:ascii="Times New Roman"/>
          <w:b/>
          <w:i w:val="false"/>
          <w:color w:val="000000"/>
        </w:rPr>
        <w:t>вносятся изменения и дополнения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Костанайской области от 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 и режима их хозяйственного использования" (зарегистрировано в Реестре государственной регистрации нормативных правовых актов под № 3635, опубликовано 14 и 20 мая 2008 года в газете "Қостанай таңы"):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Костанайской области от 12 мая 2008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 и режима их хозяйственного использования" (зарегистрировано в Реестре государственной регистрации нормативных правовых актов под № 3637, опубликовано 18 июня 2008 года в газете "Қостанай таңы"):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Костанайской области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Тобол, Амангельдинского водохранилища и озера Безымянное на участках под строительство объектов и режим их хозяйственного использования" (зарегистрировано в Реестре государственной регистрации нормативных правовых актов под № 3645):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слова "селолық", "селосы", "селосының" заменить соответственно словами "ауылдық", "ауылы", "ауылының", текст на русском языке не меняется;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акимата Костанайской области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озера Шошкалы на участке под строительство туристских комплексов на территории Киевского и Куйбышевского сельских округов Узункольского района и режима их хозяйственного использования" (зарегистрировано в Реестре государственной регистрации нормативных правовых актов под № 3644, опубликовано 24 июля 2008 года в газете "Қостанай таңы"):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постановлении акимата Костанайской области от 23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Тобол, Амангельдинского водохранилища и реки Тогузак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3684, опубликовано 21 июля 2009 года в газете "Қостанай таңы"):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слово "селолық" заменить словом "ауылдық", текст на русском языке не меняется.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акимата Костанайской области от 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Амангельдинского водохранилища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3710, опубликовано 27 апреля 2010 года в газете "Қостанай таңы"):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Амангельдинского водохранилища на участках под строительство объектов на территории города Костанай и Костанайского района" к указанному постановлению: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постановлении акимата Костанайской области от 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Каратомарского водохранилища на участке, расположенном в Тарановском районе, предназначенном для обслуживания и эксплуатации туристической базы "Золотая рыбка" и режима их хозяйственного использования" (зарегистрировано в Реестре государственной регистрации нормативных правовых актов под № 3712, опубликовано 28 апреля 2010 года в газете "Қостанай таңы"):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Каратомарского водохранилища на участке, расположенном в Тарановском районе, предназначенном для обслуживания и эксплуатации туристической базы "Золотая рыбка"" к указанному постановлению: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 после слова "скотомогильников", дополнить словами "(биотермических ям)".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постановлении акимата Костанайской области от 9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3717, опубликовано 19 мая 2010 года в газете "Қостанай таңы"):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реки Тобол на участках под строительство объектов на территории города Костанай" к указанному постановлению: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постановлении акимата Костанайской области от 20 мая 2010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 и реки Убаган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3725, опубликовано 9 июля 2010 года в газете "Қостанай таңы"):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реки Тобол и реки Убаган на участках под строительство объектов на территории города Костанай, Денисовского и Узункольского районов" к указанному постановлению: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постановлении акимата Костанайской области от 1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 и Кызыл-Жарского водохранилища на участках под строительство объектов и режима их хозяйственного использования" (зарегистрировано в Реестре государственной регистрации нормативных правовых актов под № 3726, опубликовано 9 июля 2010 года в газете "Қостанай таңы"):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реки Тобол и Кызыл-Жарского водохранилища на участках под строительство объектов на территории городов Рудный и Лисаковск" к указанному постановлению: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 после слова "скотомогильников", дополнить словами "(биотермических ям)".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постановлении акимата Костанайской области от 23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земельных участков товарищества с ограниченной ответственностью "Садчиковское", расположенных в селе Садчиковка Костанайского района, и режима их хозяйственного использования" (зарегистрировано в Реестре государственной регистрации нормативных правовых актов под № 3723, опубликовано 30 июня 2010 года в газете "Қостанай таңы"):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"селосында" заменить словом "ауылында", текст на русском языке не меняется;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земельных участков товарищества с ограниченной ответственностью "Садчиковское", расположенных в селе Садчиковка Костанайского района" к указанному постановлению: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 после слова "скотомогильников", дополнить словами "(биотермических ям)".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акимата Костанайской области от 27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промышленного комплекса № 1, расположенного на территории промышленной зоны города Лисаковска и режима их хозяйственного использования" (зарегистрировано в Реестре государственной регистрации нормативных правовых актов под № 3735, опубликовано 12 октября 2010 года в газете "Қостанай таңы"):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промышленного комплекса № 1, расположенного на территории промышленной зоны города Лисаковск" к указанному постановлению: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постановлении акимата Костанайской области от 29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земельного участка под строительство мельничного комплекса, расположенного в поселке Денисовка Денисовского района и режима их хозяйственного использования" (зарегистрировано в Реестре государственной регистрации нормативных правовых актов под № 3743, опубликовано 15 декабря 2010 года в газете "Қостанай таңы"):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на русском языке слово "в поселке" заменить соответственно словом "в селе";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"кентінде" заменить соответственно словом "ауылында";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земельного участка под строительство мельничного комплекса, расположенного в поселке Денисовка Денисовского района" к указанному постановлению: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постановлении акимата Костанайской области от 17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Тарановского района, и режима их хозяйственного использования" (зарегистрировано в Реестре государственной регистрации нормативных правовых актов под № 3754 опубликовано 19 марта 2011 года в газете "Костанайские новости"):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Аят на четырех земельных участках для ведения горных работ по разработке золотомедного месторождения "Варваринское", расположенных в Асенкритовском сельском округе Тарановского района" к указанному постановлению: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постановлении акимата Костанайской области от 8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побережья Каратомарского водохранилища в пределах земельного участка туристической базы "Дружба" в Тарановском районе Костанайской области и режима их хозяйственного использования" (зарегистрировано в Реестре государственной регистрации нормативных правовых актов под № 3770, опубликовано 28 июля 2011 года в газете "Костанайские новости"):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туристической базы "Дружба" в Тарановском районе Костанайской области" к указанному постановлению: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постановлении акимата Костанайской области от 7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акватории реки Тобол и примыкающих к ней территорий в границах города Костанай и Костанайского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3781, опубликовано 17 ноября 2011 года в газете "Костанайские новости"):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акватории реки Тобол и примыкающих к ней территорий в границах города Костанай и Костанайского района" к указанному постановлению: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постановлении акимата Костанайской области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Тогузак в пределах производственной площадки акционерного общества "Комсомольская птицефабрика" в селе Гурьяновское Карабалыкского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3778, опубликовано 3 ноября 2011 года в газете "Костанайские новости"):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"ауылындағы", текст на русском языке не меняется;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Тогузак в пределах производственной площадки акционерного общества "Комсомольская птицефабрика" в селе Гурьяновское Карабалыкского района" к указанному постановлению: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постановлении акимата Костанайской области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земельных участков крестьянского хозяйства "Жемис" в селе Юбилейное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3779, опубликовано 3 ноября 2011 года в газете "Костанайские новости"):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"ауылындағы", текст на русском языке не меняется;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земельных участков крестьянского хозяйства "Жемис" в селе Юбилейное Тарановского района" к указанному постановлению: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 после слова "скотомогильников", дополнить словами "(биотермических ям)".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постановлении акимата Костанайской области от 14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(зарегистрировано в Реестре государственной регистрации нормативных правовых актов под № 3786, опубликовано 1 декабря 2011 года в газете "Костанайские новости"):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рек Тобол и Аят на участках под строительство объекта "Склады стройматериалов", базы зоны отдыха, обслуживание и эксплуатацию туристической базы" к указанному постановлению: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постановлении акимата Костанайской области от 31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Некрасовского сельского округа Денисовского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3783, опубликовано 23 ноября 2011 года в газете "Костанайские новости"):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на русском языке слово "Некрасовского" заменить соответственно на слово "Денисовского";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слова "Некрасов", "селолық", "селосындағы" заменить соответственно словами "Денисов", "ауылдық", "ауылындағы";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Некрасовского сельского округа Денисовского района" к указанному постановлению: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постановлении акимата Костанайской области от 31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Достияр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3787, опубликовано 8 декабря 2011 года в газете "Костанайские новости"):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"ауылындағы", текст на русском языке не меняется;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Достияр Тарановского района" к указанному постановлению: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постановлении акимата Костанайской области от 13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Кызыл-Жарского водохранилища для земельного участка под обслуживание и эксплуатацию гостиничного комплекса, принадлежащего товариществу с ограниченной ответственностью "Алина", расположенного в городе Лисаковск, режима и особых условий их хозяйственного использования" (зарегистрировано в Реестре государственной регистрации нормативных правовых актов под № 3794, опубликовано 2 марта 2012 года в газете "Қостанай таңы"):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Кызыл-Жарского водохранилища для земельного участка под обслуживание и эксплуатацию гостиничного комплекса, принадлежащего товариществу с ограниченной ответственностью "Алина", расположенного в городе Лисаковск" к указанному постановлению: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постановлении акимата Костанайской области от 3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 в границах сел Денисовка, Некрасовка, Антоновка Денисовского района Костанайской области, режима и особых условий их хозяйственного использования" (зарегистрировано в Реестре государственной регистрации нормативных правовых актов под № 3798, опубликовано 13 апреля 2012 года в газете "Қостанай таңы"):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слова "селоларының", "селосының" заменить соответственно словами "ауылдарының", "ауылының", текст на русском языке не меняется;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водоохранных зон и полос реки Тобол в границах сел Денисовка, Некрасовка, Антоновка Денисовского района Костанайской области" к указанному постановлению: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постановлени акимата Костанайской области от 16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области, режима и особых условий их хозяйственного использования" (зарегистрировано в Реестре государственной регистрации нормативных правовых актов под № 3805, опубликовано 30 мая 2012 года в газете "Қостанай таңы"):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области" к указанному постановлению: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постановлении акимата Костанайской области от 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озера Кокбекты в Ждановском сельском округе Костанайского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3806, опубликовано 8 июня 2012 года в газете "Қостанай таңы"):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озера Кокбекты в Ждановском сельском округе Костанайского района" к указанному постановлению: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постановлении акимата Костанайской области от 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Кызыл-Жарского водохранилища на земельном участке, предназначенном для выращивания овощей, государственного коммунального казенного предприятия "Станция юных натуралистов" отдела образования акимата города Лисаковска" режима и особых условий их хозяйственного использования" (зарегистрировано в Реестре государственной регистрации нормативных правовых актов под № 3807, опубликовано 12 июня 2012 года в газете "Қостанай таңы"):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Кызыл-Жарского водохранилища на земельном участке, предназначенном для выращивания овощей, государственного коммунального казенного предприятия "Станция юных натуралистов" отдела образования города Лисаковска"" к указанному постановлению: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постановлении акимата Костанайской области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Аят в пределах земельных участков товарищества с ограниченной ответсвенностью "Сулу" в селе Николаевка Асенкритовского сельского округа, в Красносельском сельском округе Тарановского района Костанайской области, режима и особых условий их хозяйственного использования" (зарегистрировано в Реестре государственной регистрации нормативных правовых актов под № 3808, опубликовано 19 июня 2012 года в газете "Қостанай таңы"):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слова "селолық", "селосындағы" заменить соответственно словами "ауылдық", на "ауылындағы", текст на русском языке не меняется;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ответсвенностью "Сулу" в селе Николаевка Асенкритовского сельского округа в Красносельском сельском округе Тарановского района Костанайской области" к указанному постановлению: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постановлении акимата Костанайской области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3814, опубликовано 20 июня 2012 года в газете "Қостанай таңы"):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района" к указанному постановлению: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постановлении акимата Костанайской области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3811, опубликовано 13 июня 2012 года в газете "Қостанай таңы"):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"ауылындағы", текст на русском языке не меняется;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Тарановского района" к указанному постановлению: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постановлении акимата Костанайской области от 28 мая 2012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в пределах Каратомарского водохранилища на территории земельного участка пансионата "Горняк" в Тарановском районе Костанайской области, режима и особых условий их хозяйственного использования" (зарегистрировано в Реестре государственной регистрации нормативных правовых актов под № 3813, опубликовано 20 июня 2012 года в газете "Қостанай таңы"):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в пределах Каратомарского водохранилища на территории земельного участка пансионата "Горняк" в Тарановском районе Костанайской области" к указанному постановлению: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постановлении акимата Костанайской области от 6 августа 2012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режима и особых условий их хозяйственного использования" (зарегистрировано в Реестре государственной регистрации нормативных правовых актов под № 3826, опубликовано 13 сентября 2012 года в газете "Костанайские новости"):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Рудном" к указанному постановлению: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постановлении акимата Костанайской области от 19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побережья Каратомарского водохранилища в пределах земельного участка товарищества с ограниченной ответственностью "Жайлма-2030" в Набережном сельском округе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3883, опубликовано 27 ноября 2012 года в газете "Костанайские новости"):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побережья Каратомарского водохранилища в пределах земельного участка товарищества с ограниченной ответственностью "Жайлма-2030" в Набережном сельском округе Тарановского района" к указанному постановлению: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постановлении акимата Костанайской области от 19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Аят в пределах земельных участков товарищества с ограниченной ответственностью "Адлет-Т" в селе Тарановское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3872, опубликовано 27 ноября 2012 года в газете "Костанайские новости"):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"селосындағы" заменить словом "ауылындағы", текст на русском языке не меняется;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Аят в пределах земельных участков товарищества с ограниченной ответсвенностью "Адлет-Т" в селе Тарановское Тарановского района" к указанному постановлению: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постановлении акимата Костанайской области от 19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Тарановского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3882, опубликовано 27 ноября 2012 года в газете "Костанайские новости"):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Тарановского района" к указанному постановлению: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постановлении акимата Костанайской области от 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Тарановского района, режима и особых условий хозяйственного использования" (зарегистрировано в Реестре государственной регистрации нормативных правовых актов под № 3975, опубликовано 5 февраля 2013 года в газете "Костанайские новости"):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слово "селолық" заменить словом "ауылдық", текст на русском языке не меняется;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Тарановского района" к указанному постановлению: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после слова "скотомогильников", дополнить словами "(биотермических ям)".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постановлении акимата Костанайской области от 12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Тарановском районе, режима и особых условий их хозяйственного использования" (зарегистрировано в Реестре государственной регистрации нормативных правовых актов под № 4072, опубликовано 3 апреля 2013 года в газете "Қостанай таңы"):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"Режим и особые условия хозяйственного использования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Тарановском районе" к указанному постановлению: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"водного транспорта", дополнить словами "объектов по использованию возобновляемых источников энергии (гидродинамической энергии воды),";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"скотомогильников", дополнить словами "(биотермических ям)".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