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be9a99" w14:textId="4be9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"Управление сельского хозяйства акимата Костанайской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14 июля 2014 года № 338. Зарегистрировано Департаментом юстиции Костанайской области 25 июля 2014 года № 4958. Утратило силу постановлением акимата Костанайской области от 4 января 2017 года № 2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постановлением акимата Костанайской области от 04.01.2017 </w:t>
      </w:r>
      <w:r>
        <w:rPr>
          <w:rFonts w:ascii="Times New Roman"/>
          <w:b w:val="false"/>
          <w:i w:val="false"/>
          <w:color w:val="ff0000"/>
          <w:sz w:val="28"/>
        </w:rPr>
        <w:t>№ 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Костанайской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сельского хозяйства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Пункт 2 постановления акимата Костанайской области от 14 апреля 2008 года № 225 "О переименовании государственного учреждения "Департамент сельского хозяйства Костанайской области" отменить.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Садуакасов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14 июля 2014 года № 338 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 "Управление сельского хозяйства акимата Костанайской области"</w:t>
      </w:r>
    </w:p>
    <w:bookmarkStart w:name="z6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"Управление сельского хозяйства акимата Костанайской области" является государственным органом Республики Казахстан, осуществляющим руководство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Учредителем государственного учреждения "Управление сельского хозяйства акимата Костанайской области" является акимат Костанайской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"Управление сельского хозяйства акимата Костанайской области"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Государственное учреждение "Управление сельского хозяйства акимата Костанайской области"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"Управление сельского хозяйства акимата Костанайской области"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государственном учреждении "Управление сельского хозяйства акимата Костанайской области" продолжительность рабочего времени устанавливается с 9.00 часов до 18.00 часов с перерывом для отдыха и приема пищи с 13.00 часов до 14.00 часов.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Для работников установлена пятидневная рабочая неделя с двумя выходными днями.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"Управление сельского хозяйства акимата Костанайской области"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"Управление сельского хозяйства акимата Костанайской области"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"Управление сельского хозяйства акимата Костанайской области"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"Управление сельского хозяйства акимата Костанайской области"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 учреждения "Управление сельского хозяйства акимата Костанайской области"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государственного учреждения "Управление сельского хозяйства акимата Костанайской области": 110000, Республика Казахстан, Костанайская область, город Костанай, проспект Аль-Фараби, 56.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- государственное учреждение "Управление сельского хозяйства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11. Настоящее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является учредительным документом государственного учреждения "Управление сельского хозяйства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"Управление сельского хозяйства акимата Костанайской области" осуществляется из областного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"Управление сельского хозяйства акимата Костанайской области"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"Управление сельского хозяйства акимата Костанайской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Если государственному учреждению "Управление сельского хозяйства акимата Костанайской области"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задача, функции, права и обязанности государственного органа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государственного учреждения "Управление сельского хозяйства акимата Костанайской области" заключается в содействии развитию и совершенствованию государственной политики в сфере сельского хозяйства.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Задачей государственного учреждения "Управление сельского хозяйства акимата Костанайской области" является осуществление мер, направленных на обеспечение рационального и эффективного функционирования аграрного сектора.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 государственного учреждения "Управление сельского хозяйства акимата Костанайской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осуществляет реализацию государственной политики в области развития агропромышленного комплекса и сельских территорий;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разрабатывает предложения по государственной поддержке субъектов агропромышленного комплекса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осуществляет государственную техническую инспекцию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осуществляет меры по обеспечению отраслей агропромышленного комплекса специалистами, организация подготовки, переподготовки и повышения квалификации кадров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содействует организации региональных выставок, ярмарок по ассортименту выпускаемой продукции;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содействует организации оптовых рынков по торговле продукцией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мониторинг состояния продовольственной безопасности, цен и рынков продукции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содействует организации работы комиссий по определению участников программ закупа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содействует разработке и реализации мероприятий по распространению и внедрению инновационного опыта в области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содействует строительству, содержанию и реконструкции государственных пунктов искусственного осеменения сельскохозяйственных животных, заготовки животноводческой продукции и сырья, убойных площадок (площадок по убою сельскохозяйственных животных), специальных хранилищ (могильников) пестицидов, ядохимикатов и тары из-под них;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содействует приобретению, содержанию высококлассных племенных животных и выращиванию ремонтного молодняка для расширенного воспроизводства;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содействует удешевлению стоимости семян первой, второй и третьей репродукций, реализованных отечественным сельскохозяйственным товаропроизводителям;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обеспечивает проведения мероприятий по борьбе с вредными организмами;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осуществляет ведение учета запасов продовольственных товаров и представление отчетности в уполномоченный орган в области развития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содействует возмещению части комиссии при гарантировании займов и части страховых премий при страховании займов субъектов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содействует возмещению части расходов, понесенных субъектом агропромышленного комплекса при инвестиционных вложениях;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обеспечивает утверждение норматива субсидий закупаемой сельскохозяйственной продукции, по которой устанавливаются гарантированная закупочная цена и закупочная цена;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осуществляет субсидирование затрат перерабатывающих предприятий на закуп сельскохозяйственной продукции для производства продуктов ее глубокой переработки;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содействует привлечению инвестиций и кредитов банков второго уровня в отрасли агропромышленного комплекса;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содействует созданию условий для становления и развития конкурентоспособных производств, их модернизации и переходу на международные системы менеджмента качества;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содействует развитию прудовых, озерно-товарных, рыбоводных хозяйств и рыбоперерабатывающих предприятий;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содействует созданию условий для роста специализированных животноводческих хозяйств;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осуществляет формирование перечня приоритетных местных бюджетных инвестиционных проектов по развитию социальной и инженерной инфраструктуры сельских территорий, согласованных с уполномоченным органом в области развития сельских территорий, и проектов по развитию агропромышленного комплекса, финансируемых за счет бюджетных средств;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разрабатывает проекты решений о проведении закупочных и товарных интервенций, освежения регионального стабилизационного фонда продовольственных товаров на основании рекомендации комиссии по управлению региональным стабилизационным фондом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содействует закупу услуг у специализированных организаций для формирования и использования региональных стабилизационных фондов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принимает меры по образованию комиссии по управлению региональным стабилизационным фондом продовольственных товаров;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осуществляет государственный контроль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осуществляет реализацию государственной политики в области семеноводства;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проводит аттестацию субъектов семеноводства с выдачей соответствующего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осуществляет учет апробаторов и семенных экспертов;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составляет балансы семян по области;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осуществляет контроль за исполнением порядка осуществления сортового и семенного контроля, проведения апробации сортовых посевов, грунтовой оценки, лабораторных сортовых испытаний, экспертизы качества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осуществляет аттестацию лабораторий по экспертизе качества семян с выдачей соответствующего свидетельства;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осуществляет реализацию государственной политики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ведет и издает государственный регистр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ведет учет данных в области племенного животноводства;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обобщает данные о бонитировке и информирует заинтересованных лиц о ее результатах в целях эффективного использования высокоценных племенных животных;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осуществляет субсидирование мероприятий, направленных на сохранение и восстановление генофонда племенных животных, в том числе пород с ограниченным генофондом;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осуществляет реализацию государственной политики в области зернового рынка;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осуществляет лицензирование деятельности по оказанию услуг по складской деятельности с выдачей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содействует оптимизации структуры зернового производства с учетом природно-климатических условий и рыночной конъюнктуры, совершенствование и внедрение новых прогрессивных технологий производства, хранения и реализации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осуществляет удешевление отечественным сельскохозяйственным товаропроизводителям стоимости минеральных удобрений, протравителей семян и гербицидов в соответствии с бюджетными программами;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принимает меры по своевременному обеспечению потребностей внутреннего рынка в нефтепродуктах;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осуществляет контроль за хлебоприемными предприятиями;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45) исключен постановлением акимата Костанайской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46) исключен постановлением акимата Костанайской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47) исключен постановлением акимата Костанайской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48) исключен постановлением акимата Костанайской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49) исключен постановлением акимата Костанайской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50) исключен постановлением акимата Костанайской области от 19.02.2016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51) составляет протокол об административных правонарушениях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административных правонарушениях";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осуществляет иные функции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осуществляет государственный контроль безопасности и качества зерна;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осуществляет инспектирование (проверку) деятельности хлебоприемных предприятий на предмет соблюдения требований по ведению количественно-качественного учета и обеспечению сохранности зерна в соответствии с данными реестра зерновых расписок;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осуществляет проверку фактического наличия и качества зерна у участников зернового рынка и соответствия его отчетным данным;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осуществляет контроль количественно-качественного состояния зерна, в том числе зерна государственных ресурсов;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осуществляет контроль за количественно-качественным состоянием государственных ресурсов семян;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осуществляет государственный контроль за соблюдением законодательства Республики Казахстан в области растениеводства;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осуществляет контроль за деятельностью агента, общества, соблюдением ими законодательства Республики Казахстан об обязательном страховании в растениеводстве;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60) реализует государственную политику в области государственного регулирования производства биотоплива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61) осуществляет государственный контроль в области производства биотоплива.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Пункт 16 с изменениями, внесенными постановлением акимата Костанайской области от 17.11.2014 </w:t>
      </w:r>
      <w:r>
        <w:rPr>
          <w:rFonts w:ascii="Times New Roman"/>
          <w:b w:val="false"/>
          <w:i w:val="false"/>
          <w:color w:val="ff0000"/>
          <w:sz w:val="28"/>
        </w:rPr>
        <w:t>№ 574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опубликования); от 19.02.2016 </w:t>
      </w:r>
      <w:r>
        <w:rPr>
          <w:rFonts w:ascii="Times New Roman"/>
          <w:b w:val="false"/>
          <w:i w:val="false"/>
          <w:color w:val="ff0000"/>
          <w:sz w:val="28"/>
        </w:rPr>
        <w:t>№ 67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осуществлять свою деятельность во взаимодействии с другими органами исполнительной власти и местного самоуправления;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получать, в установленном законодательством порядке (на основании запросов), необходимые информационные материалы из местных органов государственного управления и других организаций, в пределах своей компетенции;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заключать договоры с юридическими и физическими лицами, приобретать имущественные и личные неимущественные права, представлять свои интересы в государственных органах,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вносить предложения в проекты нормативных правовых актов, принимаемых акимом и акиматом области по вопросам входящим в компетенцию государственного учреждения "Управление сельского хозяйства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привлекать для участия в разработке и реализации программ по вопросам развития агропромышленного комплекса специалистов других организаций, управлений и ведомств;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сотрудничать в пределах своей компетенции с международными организациями и организациями зарубежных стран;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осуществлять иные права и обязанности в соответствии с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4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государственным учреждением "Управление сельского хозяйства акимата Костанайской области" осуществляется первым руководителем, который несет персональную ответственность за выполнение возложенных на государственное учреждение "Управление сельского хозяйства акимата Костанайской области" задач и осуществление им своих функций, а также несет персональную ответственность за непринятие мер по противодействию коррупции.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"Управление сельского хозяйства акимата Костанайской области" назначается на должность и освобождается от должности акимом Костанайской области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"Управление сельского хозяйства акимата Костанайской области" имеет заместителей, которые назначаются на должности и освобождаются от должностей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"Управление сельского хозяйства акимата Костанайской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определяет круг обязанностей руководящих работников государственного учреждения "Управление сельского хозяйства акимата Костанайской области" (руководителей отделов);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принимает на работу, в том числе по индивидуальному трудовому договору, и увольняет работников государственного учреждения "Управление сельского хозяйства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дает указания, обязательные для исполнения всеми работниками государственного учреждения "Управление сельского хозяйства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представляет государственное учреждение "Управление сельского хозяйства акимата Костанайской области" в государственных органах, организациях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утверждает структуру и штатное расписание государственного учреждения "Управление сельского хозяйства акимата Костанайской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принимает совместные решения с другими управлениями и ведомствами.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Исполнение полномочий первого руководителя государственного учреждения "Управление сельского хозяйства акимата Костанайской области"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своих заместителей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6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"Управление сельского хозяйства акимата Костанайской области"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Имущество государственного учреждения "Управление сельского хозяйства акимата Костанайской области"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"Управление сельского хозяйства акимата Костанайской области"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"Управление сельского хозяйства акимата Костанайской области"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ликвидация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ликвидация государственного учреждения "Управление сельского хозяйства акимата Костанайской области"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