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f6ff" w14:textId="3a5f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28 января 2013 года № 28 "Об установлении зон санитарной охраны хозяйственно-питьевого водозабора подземных вод на участке скважины № 128 на территории Тогузакского элеватора в селе Тогузак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сентября 2014 года № 444. Зарегистрировано Департаментом юстиции Костанайской области 30 сентября 2014 года № 5103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постановление акимата Костанайской области от 28 января 2013 года № 28 "Об установлении зон санитарной охраны хозяйственно-питьевого водозабора подземных вод на участке скважины № 128 на территории Тогузакского элеватора в селе Тогузак Карабалыкского района" (зарегистрировано в Реестре государственной регистрации нормативных правовых актов под № 4018, опубликовано 26 февраля 2013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заголовке и по всему тексту на государственном языке слово "селосында" заменить словом "ауылында",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"Тобол-Торгайская бассейновая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использования и охране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ресурсам Министерства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потребителей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Камшимбаев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