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d01b7" w14:textId="ccd01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зоны санитарной охраны хозяйственно–питьевого водозабора на третьем участке Костанайского месторождения подземных вод в Костанайском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 сентября 2014 года № 432. Зарегистрировано Департаментом юстиции Костанайской области 9 октября 2014 года № 5112. Утратило силу постановлением акимата Костанайской области от 28 апреля 2022 года № 181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28.04.2022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39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117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постановления с изменением, внесенным постановлением акимата Костанайской области от 14.03.2016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зону санитарной охраны хозяйственно–питьевого водозабора на третьем участке Костанайского месторождения подземных вод в Костанайском районе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сентября 2014 года № 432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Зона санитарной охраны хозяйственно–питьевого водозабора на третьем участке Костанайского месторождения подземных вод в Костанайском районе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Костанайской области от 02.07.2019 </w:t>
      </w:r>
      <w:r>
        <w:rPr>
          <w:rFonts w:ascii="Times New Roman"/>
          <w:b w:val="false"/>
          <w:i w:val="false"/>
          <w:color w:val="ff0000"/>
          <w:sz w:val="28"/>
        </w:rPr>
        <w:t>№ 277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источника водозабора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зоны санитарной охраны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пояс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пояс- III пояс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Скважины: № 1, № 2, № 3, № 4, № 5, № 6, № 7, № 8, № 9, № 10, № 11, № 12, № 13, № 14, № 15, № 16, № 17, № 18, № 19, № 20, № 21, № 22, № 23, № 24, № 25, № 26, № 27, № 28, № 29, № 30, № 31, № 32, № 33, № 34, № 35, №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6100 метров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– 110-1000 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гектаров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8125 метров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– 3375 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 гектаров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граница зоны санитарной охраны отражены в картографическом материале проекта "Санитарно-гидрогеологическое обоснование зоны санитарной охраны подземного водозабора на третьем участке Костанайского месторождения".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