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470c" w14:textId="8174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акимата от 30 июня 2014 года № 296 "Об установлении видов субсидируемых гербицидов, норм субсидий"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25 сентября 2014 года № 471. Зарегистрировано Департаментом юстиции Костанайской области 13 октября 2014 года № 5115. Утратило силу постановлением акимата Костанайской области от 22 декабря 2014 года № 629</w:t>
      </w:r>
    </w:p>
    <w:p>
      <w:pPr>
        <w:spacing w:after="0"/>
        <w:ind w:left="0"/>
        <w:jc w:val="both"/>
      </w:pPr>
      <w:bookmarkStart w:name="z1" w:id="0"/>
      <w:r>
        <w:rPr>
          <w:rFonts w:ascii="Times New Roman"/>
          <w:b w:val="false"/>
          <w:i w:val="false"/>
          <w:color w:val="ff0000"/>
          <w:sz w:val="28"/>
        </w:rPr>
        <w:t>
      Сноска. Утратило силу постановлением акимата Костанайской области от 22.12.2014 № 629 (вводится в действие со дня подписания).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8</w:t>
      </w:r>
      <w:r>
        <w:rPr>
          <w:rFonts w:ascii="Times New Roman"/>
          <w:b w:val="false"/>
          <w:i w:val="false"/>
          <w:color w:val="000000"/>
          <w:sz w:val="28"/>
        </w:rPr>
        <w:t xml:space="preserve"> Правил субсидирования стоимости гербицидов, биоагентов (энтомофагов) и биопрепаратов, предназначенных для обработки сельскохозяйственных культур в целях защиты растений,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мая 2014 года № 573 акимат Костанайской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Костанайской области от 30 июня 2014 года № 296 "Об установлении видов субсидируемых гербицидов, норм субсидий" (зарегистрировано в Реестре государственной регистрации нормативных правовых актов под № 4931, опубликовано 16 июля 2014 года в газете "Қостанай таңы") следующие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"Виды и нормы субсидий на 1 литр (килограмм) гербицидов, приобретенных у поставщиков гербицидов в текущем году и не получившие субсидии для частичного возмещения затрат в четвертом квартале предыдущего года" к вышеуказанному постановлению дополнить пунктами 158, 159, 160, 161, 162, 163, 164, 165, 166, 167, 168, 169, 170, 171, 172, 173, 174, 175, 176, 177, 178, 179, 180, 181, 182, 183, 184, 185, 186, 187, 188, 189, 190, 191, 192, 193, 194, 195, 196 следующего содержания:</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6386"/>
        <w:gridCol w:w="2321"/>
        <w:gridCol w:w="776"/>
        <w:gridCol w:w="1242"/>
      </w:tblGrid>
      <w:tr>
        <w:trPr>
          <w:trHeight w:val="6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 ЭФИРАН, 82% в.р.</w:t>
            </w:r>
            <w:r>
              <w:br/>
            </w:r>
            <w:r>
              <w:rPr>
                <w:rFonts w:ascii="Times New Roman"/>
                <w:b w:val="false"/>
                <w:i w:val="false"/>
                <w:color w:val="000000"/>
                <w:sz w:val="20"/>
              </w:rPr>
              <w:t>
(2 – этилгексиловый эфир 2,4 дихлорфеноксиуксусной кислоты, 820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12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АККУРАТ, в.д.г.</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АРСЕНАЛ, 25% в.к.</w:t>
            </w:r>
            <w:r>
              <w:br/>
            </w:r>
            <w:r>
              <w:rPr>
                <w:rFonts w:ascii="Times New Roman"/>
                <w:b w:val="false"/>
                <w:i w:val="false"/>
                <w:color w:val="000000"/>
                <w:sz w:val="20"/>
              </w:rPr>
              <w:t>
(имазапир, 250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2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АТТРИБУТ, 70% в.д.г.</w:t>
            </w:r>
            <w:r>
              <w:br/>
            </w:r>
            <w:r>
              <w:rPr>
                <w:rFonts w:ascii="Times New Roman"/>
                <w:b w:val="false"/>
                <w:i w:val="false"/>
                <w:color w:val="000000"/>
                <w:sz w:val="20"/>
              </w:rPr>
              <w:t>
(пропоксикарбазон, 700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АЦЕТОХЛОР, к.э.</w:t>
            </w:r>
            <w:r>
              <w:br/>
            </w:r>
            <w:r>
              <w:rPr>
                <w:rFonts w:ascii="Times New Roman"/>
                <w:b w:val="false"/>
                <w:i w:val="false"/>
                <w:color w:val="000000"/>
                <w:sz w:val="20"/>
              </w:rPr>
              <w:t>
(ацетохлор, 900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БЕЛЛИСИМО, э.м.в.</w:t>
            </w:r>
            <w:r>
              <w:br/>
            </w:r>
            <w:r>
              <w:rPr>
                <w:rFonts w:ascii="Times New Roman"/>
                <w:b w:val="false"/>
                <w:i w:val="false"/>
                <w:color w:val="000000"/>
                <w:sz w:val="20"/>
              </w:rPr>
              <w:t>
(феноксапроп-п-этил 140 г/л + клоквинтоцет-мексил 50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БИНГО, с.т.с.</w:t>
            </w:r>
            <w:r>
              <w:br/>
            </w:r>
            <w:r>
              <w:rPr>
                <w:rFonts w:ascii="Times New Roman"/>
                <w:b w:val="false"/>
                <w:i w:val="false"/>
                <w:color w:val="000000"/>
                <w:sz w:val="20"/>
              </w:rPr>
              <w:t>
(тифенсульфурон-метил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13875</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БУТИЗАН 400 КС, 40% к.c.</w:t>
            </w:r>
            <w:r>
              <w:br/>
            </w:r>
            <w:r>
              <w:rPr>
                <w:rFonts w:ascii="Times New Roman"/>
                <w:b w:val="false"/>
                <w:i w:val="false"/>
                <w:color w:val="000000"/>
                <w:sz w:val="20"/>
              </w:rPr>
              <w:t>
(метазахлор, 400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ГРАНАТ в.д.г.</w:t>
            </w:r>
            <w:r>
              <w:br/>
            </w:r>
            <w:r>
              <w:rPr>
                <w:rFonts w:ascii="Times New Roman"/>
                <w:b w:val="false"/>
                <w:i w:val="false"/>
                <w:color w:val="000000"/>
                <w:sz w:val="20"/>
              </w:rPr>
              <w:t>
(трибенурон-метил,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1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ГРАНСТАР ПРО, в.д.г.</w:t>
            </w:r>
            <w:r>
              <w:br/>
            </w:r>
            <w:r>
              <w:rPr>
                <w:rFonts w:ascii="Times New Roman"/>
                <w:b w:val="false"/>
                <w:i w:val="false"/>
                <w:color w:val="000000"/>
                <w:sz w:val="20"/>
              </w:rPr>
              <w:t>
(трибенурон-метил,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19656</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 в.д.г.</w:t>
            </w:r>
            <w:r>
              <w:br/>
            </w:r>
            <w:r>
              <w:rPr>
                <w:rFonts w:ascii="Times New Roman"/>
                <w:b w:val="false"/>
                <w:i w:val="false"/>
                <w:color w:val="000000"/>
                <w:sz w:val="20"/>
              </w:rPr>
              <w:t>
(трибенурон-метил,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ГРЭЙН ЭКСТРА 2,4-Д, в.р.</w:t>
            </w:r>
            <w:r>
              <w:br/>
            </w:r>
            <w:r>
              <w:rPr>
                <w:rFonts w:ascii="Times New Roman"/>
                <w:b w:val="false"/>
                <w:i w:val="false"/>
                <w:color w:val="000000"/>
                <w:sz w:val="20"/>
              </w:rPr>
              <w:t>
(диметиламинная соль 2,4-Д, 720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ДЕМЕТРА, к.э.</w:t>
            </w:r>
            <w:r>
              <w:br/>
            </w:r>
            <w:r>
              <w:rPr>
                <w:rFonts w:ascii="Times New Roman"/>
                <w:b w:val="false"/>
                <w:i w:val="false"/>
                <w:color w:val="000000"/>
                <w:sz w:val="20"/>
              </w:rPr>
              <w:t>
(флуроксипир, 350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ДИАЛЕН СУПЕР 480, в.р.</w:t>
            </w:r>
            <w:r>
              <w:br/>
            </w:r>
            <w:r>
              <w:rPr>
                <w:rFonts w:ascii="Times New Roman"/>
                <w:b w:val="false"/>
                <w:i w:val="false"/>
                <w:color w:val="000000"/>
                <w:sz w:val="20"/>
              </w:rPr>
              <w:t>
(диметиламинные соли 2.4-Д, 357 г/л + дикамбы, 124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ДОМИНАТОР МЕГА, в.р.</w:t>
            </w:r>
            <w:r>
              <w:br/>
            </w:r>
            <w:r>
              <w:rPr>
                <w:rFonts w:ascii="Times New Roman"/>
                <w:b w:val="false"/>
                <w:i w:val="false"/>
                <w:color w:val="000000"/>
                <w:sz w:val="20"/>
              </w:rPr>
              <w:t>
(глифосат, 480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КАНЦЛЕР, в.д.г.</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4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КУГАР ФОРТЕ, к.э.</w:t>
            </w:r>
            <w:r>
              <w:br/>
            </w:r>
            <w:r>
              <w:rPr>
                <w:rFonts w:ascii="Times New Roman"/>
                <w:b w:val="false"/>
                <w:i w:val="false"/>
                <w:color w:val="000000"/>
                <w:sz w:val="20"/>
              </w:rPr>
              <w:t>
(феноксапроп-п-этил, 140 г/л + клоквинтоцет-мексил, 40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10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 60, с.п.</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ЛАРЕН ПРО, в.д.г.</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ЛОНТРЕЛ 300, в.р.</w:t>
            </w:r>
            <w:r>
              <w:br/>
            </w:r>
            <w:r>
              <w:rPr>
                <w:rFonts w:ascii="Times New Roman"/>
                <w:b w:val="false"/>
                <w:i w:val="false"/>
                <w:color w:val="000000"/>
                <w:sz w:val="20"/>
              </w:rPr>
              <w:t>
(клопиралид, 300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ЛОРНЕТ, в.р.</w:t>
            </w:r>
            <w:r>
              <w:br/>
            </w:r>
            <w:r>
              <w:rPr>
                <w:rFonts w:ascii="Times New Roman"/>
                <w:b w:val="false"/>
                <w:i w:val="false"/>
                <w:color w:val="000000"/>
                <w:sz w:val="20"/>
              </w:rPr>
              <w:t>
(клопиралид, 300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 в.д.г.</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МЕГА СТАР, 60% в.д.г.</w:t>
            </w:r>
            <w:r>
              <w:br/>
            </w:r>
            <w:r>
              <w:rPr>
                <w:rFonts w:ascii="Times New Roman"/>
                <w:b w:val="false"/>
                <w:i w:val="false"/>
                <w:color w:val="000000"/>
                <w:sz w:val="20"/>
              </w:rPr>
              <w:t>
(метсульфурон-метил, 600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НАПАЛМ, в.р.</w:t>
            </w:r>
            <w:r>
              <w:br/>
            </w:r>
            <w:r>
              <w:rPr>
                <w:rFonts w:ascii="Times New Roman"/>
                <w:b w:val="false"/>
                <w:i w:val="false"/>
                <w:color w:val="000000"/>
                <w:sz w:val="20"/>
              </w:rPr>
              <w:t>
(глифосат, 540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ПИЛАРБУЗИН, 70% с.п.</w:t>
            </w:r>
            <w:r>
              <w:br/>
            </w:r>
            <w:r>
              <w:rPr>
                <w:rFonts w:ascii="Times New Roman"/>
                <w:b w:val="false"/>
                <w:i w:val="false"/>
                <w:color w:val="000000"/>
                <w:sz w:val="20"/>
              </w:rPr>
              <w:t>
(метрибузин, 700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48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ПРАЙМЕР ДУО, в.д.г.</w:t>
            </w:r>
            <w:r>
              <w:br/>
            </w:r>
            <w:r>
              <w:rPr>
                <w:rFonts w:ascii="Times New Roman"/>
                <w:b w:val="false"/>
                <w:i w:val="false"/>
                <w:color w:val="000000"/>
                <w:sz w:val="20"/>
              </w:rPr>
              <w:t>
(метсульфурон-метил, 70 г/кг + тифенсульфурон-метил, 680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РЕСПЕКТ, в.д.г.</w:t>
            </w:r>
            <w:r>
              <w:br/>
            </w:r>
            <w:r>
              <w:rPr>
                <w:rFonts w:ascii="Times New Roman"/>
                <w:b w:val="false"/>
                <w:i w:val="false"/>
                <w:color w:val="000000"/>
                <w:sz w:val="20"/>
              </w:rPr>
              <w:t>
(трибенурон-метил,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2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РОБУСТО СУПЕР, к.э.</w:t>
            </w:r>
            <w:r>
              <w:br/>
            </w:r>
            <w:r>
              <w:rPr>
                <w:rFonts w:ascii="Times New Roman"/>
                <w:b w:val="false"/>
                <w:i w:val="false"/>
                <w:color w:val="000000"/>
                <w:sz w:val="20"/>
              </w:rPr>
              <w:t>
(2-этилгексиловый эфир 2,4-Д кислоты, 905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РОБУСТО, к.э.</w:t>
            </w:r>
            <w:r>
              <w:br/>
            </w:r>
            <w:r>
              <w:rPr>
                <w:rFonts w:ascii="Times New Roman"/>
                <w:b w:val="false"/>
                <w:i w:val="false"/>
                <w:color w:val="000000"/>
                <w:sz w:val="20"/>
              </w:rPr>
              <w:t>
(2-этилгексиловый эфир 2,4-Д кислоты, 850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СОНРАУНД, 48% в.р.</w:t>
            </w:r>
            <w:r>
              <w:br/>
            </w:r>
            <w:r>
              <w:rPr>
                <w:rFonts w:ascii="Times New Roman"/>
                <w:b w:val="false"/>
                <w:i w:val="false"/>
                <w:color w:val="000000"/>
                <w:sz w:val="20"/>
              </w:rPr>
              <w:t>
(глифосат, 360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8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СПАЙДЕР, к.э.</w:t>
            </w:r>
            <w:r>
              <w:br/>
            </w:r>
            <w:r>
              <w:rPr>
                <w:rFonts w:ascii="Times New Roman"/>
                <w:b w:val="false"/>
                <w:i w:val="false"/>
                <w:color w:val="000000"/>
                <w:sz w:val="20"/>
              </w:rPr>
              <w:t>
(клетодим, 240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СТАЛКЕР, в.д.г.</w:t>
            </w:r>
            <w:r>
              <w:br/>
            </w:r>
            <w:r>
              <w:rPr>
                <w:rFonts w:ascii="Times New Roman"/>
                <w:b w:val="false"/>
                <w:i w:val="false"/>
                <w:color w:val="000000"/>
                <w:sz w:val="20"/>
              </w:rPr>
              <w:t>
(трибенурон-метил,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СТРАТЕГО, в.д.г.</w:t>
            </w:r>
            <w:r>
              <w:br/>
            </w:r>
            <w:r>
              <w:rPr>
                <w:rFonts w:ascii="Times New Roman"/>
                <w:b w:val="false"/>
                <w:i w:val="false"/>
                <w:color w:val="000000"/>
                <w:sz w:val="20"/>
              </w:rPr>
              <w:t>
(клопиралид,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ТЕРДОК, 8% к.э.</w:t>
            </w:r>
            <w:r>
              <w:br/>
            </w:r>
            <w:r>
              <w:rPr>
                <w:rFonts w:ascii="Times New Roman"/>
                <w:b w:val="false"/>
                <w:i w:val="false"/>
                <w:color w:val="000000"/>
                <w:sz w:val="20"/>
              </w:rPr>
              <w:t>
(клодинафоп-пропаргил, 80 г/л + клоквинтоцет-мексил (антидот), 20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31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ХАКЕР, в.г.</w:t>
            </w:r>
            <w:r>
              <w:br/>
            </w:r>
            <w:r>
              <w:rPr>
                <w:rFonts w:ascii="Times New Roman"/>
                <w:b w:val="false"/>
                <w:i w:val="false"/>
                <w:color w:val="000000"/>
                <w:sz w:val="20"/>
              </w:rPr>
              <w:t>
(клопиралид,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3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ХАРМОНИ ПРО, в.д.г.</w:t>
            </w:r>
            <w:r>
              <w:br/>
            </w:r>
            <w:r>
              <w:rPr>
                <w:rFonts w:ascii="Times New Roman"/>
                <w:b w:val="false"/>
                <w:i w:val="false"/>
                <w:color w:val="000000"/>
                <w:sz w:val="20"/>
              </w:rPr>
              <w:t>
(тифенсульфурон-метил, 750 г/кг)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24242</w:t>
            </w:r>
          </w:p>
        </w:tc>
      </w:tr>
      <w:tr>
        <w:trPr>
          <w:trHeight w:val="13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ХИЛЕР, мас.к.э.</w:t>
            </w:r>
            <w:r>
              <w:br/>
            </w:r>
            <w:r>
              <w:rPr>
                <w:rFonts w:ascii="Times New Roman"/>
                <w:b w:val="false"/>
                <w:i w:val="false"/>
                <w:color w:val="000000"/>
                <w:sz w:val="20"/>
              </w:rPr>
              <w:t>
(хизалофоп-п-тефурил, 40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3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ХИТ, в.р.</w:t>
            </w:r>
            <w:r>
              <w:br/>
            </w:r>
            <w:r>
              <w:rPr>
                <w:rFonts w:ascii="Times New Roman"/>
                <w:b w:val="false"/>
                <w:i w:val="false"/>
                <w:color w:val="000000"/>
                <w:sz w:val="20"/>
              </w:rPr>
              <w:t>
(глифосат кислоты 540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ЭЛЬФ, к.э.</w:t>
            </w:r>
            <w:r>
              <w:br/>
            </w:r>
            <w:r>
              <w:rPr>
                <w:rFonts w:ascii="Times New Roman"/>
                <w:b w:val="false"/>
                <w:i w:val="false"/>
                <w:color w:val="000000"/>
                <w:sz w:val="20"/>
              </w:rPr>
              <w:t>
(2-этилгексиловый эфир клопиралида, 500 г/л)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bl>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2. Настоящее постановление вводится в действие после дня его первого официального опубликования.</w:t>
      </w:r>
    </w:p>
    <w:bookmarkEnd w:id="2"/>
    <w:p>
      <w:pPr>
        <w:spacing w:after="0"/>
        <w:ind w:left="0"/>
        <w:jc w:val="both"/>
      </w:pPr>
      <w:r>
        <w:rPr>
          <w:rFonts w:ascii="Times New Roman"/>
          <w:b w:val="false"/>
          <w:i/>
          <w:color w:val="000000"/>
          <w:sz w:val="28"/>
        </w:rPr>
        <w:t>      Аким Костанайской области                  Н. Садуакасов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