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f1acd" w14:textId="8cf1a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акимата от 14 июля 2014 года № 339 "Об утверждении Положения о государственном учреждении "Управление ветеринарии акимата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27 октября 2014 года № 521. Зарегистрировано Департаментом юстиции Костанайской области 19 ноября 2014 года № 5158. Утратило силу постановлением акимата Костанайской области от 22 февраля 2017 года № 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Костанайской области от 22.02.2017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14 июля 2014 года № 339 "Об утверждении Положения о государственном учреждении "Управление ветеринарии акимата Костанайской области" (зарегистрировано в Реестре государственной регистрации нормативных правовых актов под № 4955, опубликовано 29 июля 2014 года в газете "Қостанай таңы")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ветеринарии акимата Костанайской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"9. Местонахождение юридического лица: 110000, Республика Казахстан, Костанайская область, город Костанай, улица Гоголя, 75.";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подпунктами 14-1)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14-2)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14-3)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14-4)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14-5)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14-6)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14-7)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14-8)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"14-1) присваивает учетные номера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14-2) организует и осуществляет государственный ветеринарно-санитарный контроль и надзор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14-3) проводит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14-4) организует и осуществляет государственный ветеринарно-санитарный контроль и надзор за выполнением требований, установленных техническими регламентами, в порядке, предусмотренном законодательством Республики Казахстан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14-5) выдает акты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14-6) осуществляет государственный ветеринарно-санитарный контроль и надзор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 лиц, осуществляющих предпринимательскую деятельность в области ветеринарии,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14-7) осуществляет государственный ветеринарно-санитарный контроль и надзор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14-8) составляет акт государственного ветеринарно-санитарного контроля и надзора в отношении физических и юридических лиц.".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