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7f73f" w14:textId="b87f7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"Управление образования акимата Костанайской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27 октября 2014 года № 528. Зарегистрировано Департаментом юстиции Костанайской области 28 ноября 2014 года № 5178. Утратило силу постановлением акимата Костанайской области от 7 ноября 2016 года № 502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Костанайской области от 07.11.2016 </w:t>
      </w:r>
      <w:r>
        <w:rPr>
          <w:rFonts w:ascii="Times New Roman"/>
          <w:b w:val="false"/>
          <w:i w:val="false"/>
          <w:color w:val="ff0000"/>
          <w:sz w:val="28"/>
        </w:rPr>
        <w:t>№ 502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имуществе",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"Управление образования акимата Костанайской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области от 12 мая 2014 года № 200 "Об утверждении Положения государственного учреждения "Управление образования акимата Костанайской области" (зарегистрировано в Реестре государственной регистрации нормативных правовых актов под номером 4836, опубликовано 9 июля 2014 года в газете "Қостанай таңы").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Садуакасов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октября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 "Управление образования акимата Костанайской области"</w:t>
      </w:r>
    </w:p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"Управление образования акимата Костанайской области" является государственным органом Республики Казахстан, осуществляющим руководство в сфере образования области в пределах своей компетенции.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Учредителем государственного учреждения "Управление образования акимата Костанайской области" является акимат Костанайской области. Государственное учреждение "Управление образования акимата Костанайской области" имеет ведомства согласно прилагаемому </w:t>
      </w:r>
      <w:r>
        <w:rPr>
          <w:rFonts w:ascii="Times New Roman"/>
          <w:b w:val="false"/>
          <w:i w:val="false"/>
          <w:color w:val="000000"/>
          <w:sz w:val="28"/>
        </w:rPr>
        <w:t>перечню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</w:t>
      </w:r>
      <w:r>
        <w:rPr>
          <w:rFonts w:ascii="Times New Roman"/>
          <w:b w:val="false"/>
          <w:i w:val="false"/>
          <w:color w:val="000000"/>
          <w:sz w:val="28"/>
        </w:rPr>
        <w:t>Положению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"Управление образования акимата Костанайской области"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"Управление образования акимата Костанайской области"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Режим работы государственного учреждения "Управление образования акимата Костанайской области" устанавливается в соответствии с регламентом работы государственного учреждения "Управление образования акимата Костанайской области", утвержденным приказом первого руководителя государственного учреждения "Управление образования акимата Костанайской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"Управление образования акимата Костанайской области" вступает в гражданско–правовые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"Управление образования акимата Костанайской области"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"Управление образования акимата Костанайской области"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"Управление образования акимата Костанайской области"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"Управление образования акимата Костанайской области"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индекс 110000, Республика Казахстан, Костанайская область, город Костанай, улица Майлина, 2а.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"Управление образования акимата Костанайской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"Управление образования акимата Костанайской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"Управление образования акимата Костанайской области" осуществляется из областного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"Управление образования акимата Костанайской области"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"Управление образования акимата Костанайской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"Управление образования акимата Костанайской области"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14. Миссия государственного учреждения "Управление образования акимата Костанайской области": реализация государственной политики в области образования и науки.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Предметом деятельности государственного учреждения "Управление образования акимата Костанайской области" является создание необходимых условий для получения образования, направленных на формирование, развитие и профессиональное становление личности на основе национальных и общечеловеческих ценностей, достижений науки и практики.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Цели государственного учреждения "Управление образования акимата Костанайской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непрерывный процесс воспитания и обучения, достижение высокого уровня нравственного, интеллектуального, культурного и физического развития и профессиональной компетентности членов общества;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обеспечение конституционного права граждан области на образование;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осуществление единой государственной политики в организациях образования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создание условий для освоения образовательных программ;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защита прав и законных интересов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Функции государственного учреждения "Управление образования акимата Костанайской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координация деятельности организаций технического и профессионального, послесреднего образования по предоставлению гражданам технического и профессионального, послесреднего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координация деятельности обучения одаренных детей в специализированных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внесение предложений в акимат области по созданию, реорганизации и ликвидации областных организаций образования,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</w:t>
      </w:r>
      <w:r>
        <w:rPr>
          <w:rFonts w:ascii="Times New Roman"/>
          <w:b w:val="false"/>
          <w:i w:val="false"/>
          <w:color w:val="000000"/>
          <w:sz w:val="28"/>
        </w:rPr>
        <w:t>Положения</w:t>
      </w:r>
      <w:r>
        <w:rPr>
          <w:rFonts w:ascii="Times New Roman"/>
          <w:b w:val="false"/>
          <w:i w:val="false"/>
          <w:color w:val="000000"/>
          <w:sz w:val="28"/>
        </w:rPr>
        <w:t>,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мониторинг приобретения и доставки учебников и учебно-методических комплексов для государственных областных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координация деятельности по организации и проведению школьных олимпиад и конкурсов Научных проектов по общеобразовательным предметам, конкурса исполнителей и конкурсов профессионального мастерства областного масштаба;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координация деятельности специальных организаций образования по обследованию психического здоровья детей и подростков и оказание психолого–медико-педагогической консультативной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разработка проекта постановления акимата области о государственном образовательном заказе на подготовку специалистов с техническим и профессиональным, послесредним образованием;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поддержка и оказание содействия в материально-техническом обеспечении государственных организаций образования, дающих техническое и профессиональное, послесреднее образование, а также специальных и специализированных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координация деятельности организаций образования для детей-сирот и детей, оставшихся без попечения родителей, осуществляющих в установленном порядке государственное обеспечение детей-сирот, детей, оставшихся без попечения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организация участия обучающихся в едином национальном тестировании и во внешней оценке учебных достижений учащихся в организациях образования, дающих среднее общее образование, в целях проверки освоения обучающимися содержания образовательных программ соответствующей ступени;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обеспечение функционирования центров адаптации несовершеннолетних и создание условий лицам, содержащимся в центрах адаптации несовершеннолетних;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реализует в пределах своей компетенции государственную политику в области государственно-частного партнерства.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Функции ведомств: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подготовка специалистов с техническим и профессиональным, послесредним образованием, переподготовка и повышение квалификации;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обучение и воспитание детей, проявляющих высокий уровень способностей в различных видах интеллектуальной деятельности или особую одаренность по отдельным предметам (дисциплинам);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создание условий воспитанникам для содержания, воспитания и получения ими высшего, послесреднего или среднего (технического и профессионального) образования, в том числе условий, способствующих их физическому, психическому, нравственному и духовному развитию;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содержание, воспитание, создание благоприятных условий для всестороннего развития, обеспечение защиты прав и законных интересов с предоставлением места проживания детям-сиротам и детям, оставшимся без попечения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психолого-медико-педагогическое обследование детей и подростков с проблемами в развитии, воспитании и обучении, установление прав на их социальную и медико-педагогическую коррекционную поддержку;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создание благоприятных условий для воспитания, получения образования с предоставлением временного места проживания детям и подросткам, оказавшимся в трудной жизненной ситуации;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обучение детей с умственной отсталостью (интеллектуальными нарушениями) с целью коррекции нарушений развития, реабилитации и социальной адаптации для последующей интеграции в общество;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обучение и воспитание детей с задержкой психического развития с целью коррекции нарушений в их развитии, реабилитации и социальной адаптации для последующей их интеграции в общество.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18 с изменениями, внесенными постановлениями акимата Костанайской области от 09.04.2015 </w:t>
      </w:r>
      <w:r>
        <w:rPr>
          <w:rFonts w:ascii="Times New Roman"/>
          <w:b w:val="false"/>
          <w:i w:val="false"/>
          <w:color w:val="ff0000"/>
          <w:sz w:val="28"/>
        </w:rPr>
        <w:t>№ 143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04.03.2016 </w:t>
      </w:r>
      <w:r>
        <w:rPr>
          <w:rFonts w:ascii="Times New Roman"/>
          <w:b w:val="false"/>
          <w:i w:val="false"/>
          <w:color w:val="ff0000"/>
          <w:sz w:val="28"/>
        </w:rPr>
        <w:t>№ 102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000000"/>
          <w:sz w:val="28"/>
        </w:rPr>
        <w:t>19.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анализировать качество организации учебно-воспитательного процесса в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в пределах своей компетенции соблюдать исполнение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образовании";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в пределах своей компетенции проводить в установленном порядке аттестацию педагогических работников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обеспечивать информатизацию системы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в пределах своей компетенции запрашивать и получать у государственных органов, юридических лиц с участием государства и иных организаций и физических лиц необходимую информацию и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исполнять поручения вышестоящих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соблюдать нормы действующего законодательства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наряду с правами, указанными в настоящем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>, имеет и другие права и обязанности, предоставленные ему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20. Руководство государственного учреждения "Управление образования акимата Костанайской области" осуществляется первым руководителем, который несет персональную ответственность за выполнение возложенных на государственное учреждение "Управление образования акимата Костанайской области"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Первый руководитель государственного учреждения "Управление образования акимата Костанайской области" назначается на должность и освобождается от должности акимом Костанайской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Первый руководитель государственного учреждения "Управление образования акимата Костанайской области"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Полномочия первого руководителя государственного учреждения "Управление образования акимата Костанайской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организует и руководит работой государственного учреждения "Управление образования акимата Костанайской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несет персональную ответственность за выполнение возложенных на государственное учреждение "Управление образования акимата Костанайской области"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назначает на должность и освобождает от должности работников государственного учреждения "Управление образования акимата Костанайской области" в установленном законодательством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налагает дисциплинарные взыскания, а также поощряет работников государственного учреждения "Управление образования акимата Костанайской области", директоров областных организаций образования в установленном законодательством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утверждает структуру государственного учреждения "Управление образования акимата Костанайской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несет персональную ответственность за непринятие мер по противодействию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подписывает приказы и дает обязательные для исполнения работниками государственного учреждения "Управление образования акимата Костанайской области" указания;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представляет государственное учреждение "Управление образования акимата Костанайской области" в исполнительных органах и иных организациях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принимает решения по другим вопросам, отнесенным к его компетенции.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первого руководителя государственного учреждения "Управление образования акимата Костанайской области"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Первый руководитель определяет полномочия своих заместителей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25. Государственное учреждение "Управление образования акимата Костанайской области"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"Управление образования акимата Костанайской области"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26. Имущество, закрепленное за государственным учреждением "Управление образования акимата Костанайской области",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27. Государственное учреждение "Управление образования акимата Костанайской области"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ликвидация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28. Реорганизация и ликвидация государственного учреждения "Управление образования акимата Костанайской области"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Положению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государственном учреждении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"Управление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Костанайской области"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государственных учреждений и предприятий находящихся в ведении государственного учреждения "Управление образования акимата Костанайской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- в редакции постановления акимата Костанайской области от 09.04.2015 </w:t>
      </w:r>
      <w:r>
        <w:rPr>
          <w:rFonts w:ascii="Times New Roman"/>
          <w:b w:val="false"/>
          <w:i w:val="false"/>
          <w:color w:val="ff0000"/>
          <w:sz w:val="28"/>
        </w:rPr>
        <w:t>№ 143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000000"/>
          <w:sz w:val="28"/>
        </w:rPr>
        <w:t>1. Коммунальное государственное казенное предприятие "Аркалыкский политехнический колледж" Управления образования акимата Костанайской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Коммунальное государственное казенное предприятие "Костанайский строительно-технический колледж" Управления образования акимата Костанайской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Коммунальное государственное казенное предприятие "Аулиекольский сельскохозяйственный колледж" Управления образования акимата Костанайской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 Коммунальное государственное казенное предприятие "Рудненский колледж строительства и транспорта" Управления образования акимата Костанайской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5. Коммунальное государственное казенное предприятие "Боровской профессионально-технический колледж" Управления образования акимата Костанайской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6. Коммунальное государственное казенное предприятие "Карасуский сельскохозяйственный колледж" Управления образования акимата Костанайской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7. Коммунальное государственное казенное предприятие "Наурузумский сельскохозяйственный колледж" Управления образования акимата Костанайской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8. Коммунальное государственное казенное предприятие "Денисовский профессионально-технический колледж" Управления образования акимата Костанайской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9. Коммунальное государственное казенное предприятие "Костанайский колледж бытсервиса" Управления образования акимата Костанайской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10. Коммунальное государственное казенное предприятие "Рудненский горно-технологический колледж" Управления образования акимата Костанайской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11. Коммунальное государственное казенное предприятие "Тобольский профессионально-технический колледж" Управления образования акимата Костанайской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12. Коммунальное государственное казенное предприятие "Федоровский сельскохозяйственный колледж" Управления образования акимата Костанайской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13. Коммунальное государственное казенное предприятие "Рудненский колледж технологии и сервиса" Управления образования акимата Костанайской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14. Коммунальное государственное казенное предприятие "Костанайский профессионально-технический колледж" Управления образования акимата Костанайской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15. Коммунальное государственное казенное предприятие "Костанайский колледж сферы обслуживания" Управления образования акимата Костанайской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16. Коммунальное государственное казенное предприятие "Житикаринский политехнический колледж" Управления образования акимата Костанайской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17. Коммунальное государственное казенное предприятие "Казахстанский агротехнический колледж" Управления образования акимата Костанайской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18. Коммунальное государственное казенное предприятие "Костанайский колледж автомобильного транспорта" Управления образования акимата Костанайской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19. Коммунальное государственное казенное предприятие "Костанайский индустриально-педагогический колледж" Управления образования акимата Костанайской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20. Коммунальное государственное казенное предприятие "Костанайский педагогический колледж" Управления образования акимата Костанайской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21. Коммунальное государственное казенное предприятие "Костанайский сельскохозяйственный колледж" Управления образования акимата Костанайской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22. Коммунальное государственное казенное предприятие "Костанайский строительный колледж" Управления образования акимата Костанайской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23. Коммунальное государственное казенное предприятие "Костанайский политехнический колледж" Управления образования акимата Костанайской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24. Коммунальное государственное казенное предприятие "Лисаковский технический колледж" Управления образования акимата Костанайской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25. Коммунальное государственное казенное предприятие "Рудненский музыкальный колледж" Управления образования акимата Костанайской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26. Коммунальное государственное казенное предприятие "Рудненский политехнический колледж" Управления образования акимата Костанайской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27. Коммунальное государственное казенное предприятие "Рудненский социально-гуманитарный колледж имени И. Алтынсарина" Управления образования акимата Костанайской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28. Коммунальное государственное казенное предприятие "Сарыкольский колледж агробизнеса и права" Управления образования акимата Костанайской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29. Коммунальное государственное казенное предприятие "Торгайский аграрно-технический колледж" Управления образования акимата Костанайской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30. Коммунальное государственное казенное предприятие "Торгайский гуманитарный колледж имени Назипы Кулжановой" Управления образования акимата Костанайской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31. Коммунальное государственное учреждение "Школа-интернат для одаренных детей имени И. Алтынсарина" Управления образования акимата Костанайской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32. Коммунальное государственное учреждение "Костанайская коррекционная школа-интернат № 2 для детей-сирот и детей, оставшихся без попечения родителей" Управления образования акимата Костанайской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33. Коммунальное государственное учреждение "Костанайский областной детский дом" Управления образования акимата Костанайской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34. Коммунальное государственное учреждение "Костанайская коррекционная школа-интернат № 3" Управления образования акимата Костанайской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35. Коммунальное государственное учреждение "Школа-интернат для одаренных детей "Озат" Управления образования акимата Костанайской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36. Коммунальное государственное учреждение "Детская деревня семейного типа "Жанұя" Управления образования акимата Костанайской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37. Коммунальное государственное учреждение "Рудненская коррекционная школа-интернат № 1 для детей-сирот и детей, оставшихся без попечения родителей" Управления образования акимата Костанайской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38. Коммунальное государственное учреждение "Казахско-турецкий лицей-интернат для одаренных детей" Управления образования акимата Костанайской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39. Коммунальное государственное учреждение "Лисаковская коррекционная школа-интернат" Управления образования акимата Костанайской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40. Коммунальное государственное учреждение "Боровская областная санаторная школа-интернат" Управления образования акимата Костанайской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41. Коммунальное государственное учреждение "Областной дом юношества" Управления образования акимата Костанайской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42. Коммунальное государственное учреждение "Рудненский дом юношества" Управления образования акимата Костанайской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43. Коммунальное государственное учреждение "Федоровский детский дом" Управления образования акимата Костанайской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44. Коммунальное государственное учреждение "Аркалыкская коррекционная школа" Управления образования акимата Костанайской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45. Коммунальное государственное учреждение "Костанайская коррекционная школа" Управления образования акимата Костанайской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46. Коммунальное государственное учреждение "Рудненская коррекционная школа" Управления образования акимата Костанайкой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47. Коммунальное государственное учреждение "Аркалыкский приют для детей и подростков" Управления образования акимата Костанайской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48. Коммунальное государственное учреждение "Костанайский приют для детей и подростков" Управления образования акимата Костанайской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49. Коммунальное государственное учреждение "Рудненский детский дом" Управления образования акимата Костанайской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50. Коммунальное государственное учреждение "Аулиекольский приют для детей и подростков "Үміт" Управления образования акимата Костанайской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51. Коммунальное государственное учреждение "Житикаринский приют для детей и подростков" Управления образования акимата Костанайской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52. Коммунальное государственное учреждение "Аркалыкская психолого-медико-педагогическая консультация" Управления образования акимата Костанайской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53. Коммунальное государственное учреждение "Костанайская психолого-медико-педагогическая консультация" Управления образования акимата Костанайской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54. Коммунальное государственное учреждение "Рудненская психолого-медико-педагогическая консультация" Управления образования акимата Костанайской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55. Коммунальное государственное учреждение "Психолого-медико-педагогическая консультация" Управления образования акимата Костанайской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56. Коммунальное государственное казенное предприятие "Региональный учебно-методический центр дополнительного образования детей" Управления образования акимата Костанайской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57. Коммунальное государственное казенное предприятие "Региональный научно-практический центр "Қостанай дарыны" Управления образования акимата Костанайской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58. Коммунальное государственное учреждение "Центр информатизации и оценки качества образования" Управления образования акимата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59. Коммунальное государственное казенное предприятие "Костанайский региональный центр физической культуры" Управления образования акимата Костанайской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60. Коммунальное государственное учреждение "Центр адаптации несовершеннолетних" Управления образования акимата Костанайской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61. Коммунальное государственное казенное предприятие "Региональный научно-методический центр технического и профессионального образования" Управления образования акимата Костанайской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