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9fa7" w14:textId="6169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декабря 2014 года № 633. Зарегистрировано Департаментом юстиции Костанайской области 21 января 2015 года № 5330.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изложен в новой редакции, текст на русском языке не меняется, в соответствии с постановлением акимата Костанайской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9676"/>
        <w:gridCol w:w="1598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