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0f80" w14:textId="2900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экономики и бюджетного планирования Республики Казахстан от 22 апреля 2013 года № 111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17 июля 2014 года № 200. Зарегистрирован в Министерстве юстиции Республики Казахстан 5 августа 2014 года № 9684. Утратил силу приказом Министра финансов Республики Казахстан от 18 сентября 2014 года №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22 апреля 2013 года № 111 «Об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Казахстан» (зарегистрирован в Реестре государственной регистрации нормативных правовых актов за № 8459)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08 «Обязательные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«Государственная пошлина»: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6"/>
        <w:gridCol w:w="827"/>
        <w:gridCol w:w="1283"/>
        <w:gridCol w:w="827"/>
        <w:gridCol w:w="1283"/>
        <w:gridCol w:w="181"/>
        <w:gridCol w:w="182"/>
        <w:gridCol w:w="1744"/>
        <w:gridCol w:w="1744"/>
        <w:gridCol w:w="183"/>
      </w:tblGrid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допуска к осуществлению международных автомобильных перевозок грузов и его дубликата</w:t>
            </w:r>
          </w:p>
          <w:bookmarkEnd w:id="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»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4"/>
        <w:gridCol w:w="947"/>
        <w:gridCol w:w="1470"/>
        <w:gridCol w:w="947"/>
        <w:gridCol w:w="1470"/>
        <w:gridCol w:w="1998"/>
        <w:gridCol w:w="208"/>
        <w:gridCol w:w="208"/>
        <w:gridCol w:w="209"/>
        <w:gridCol w:w="209"/>
      </w:tblGrid>
      <w:tr>
        <w:trPr>
          <w:trHeight w:val="30" w:hRule="atLeast"/>
        </w:trPr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допуска к осуществлению международных автомобильных перевозок грузов и его дубликата</w:t>
            </w:r>
          </w:p>
          <w:bookmarkEnd w:id="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»;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06 «Прочие 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«Прочие 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55"/>
        <w:gridCol w:w="707"/>
        <w:gridCol w:w="455"/>
        <w:gridCol w:w="707"/>
        <w:gridCol w:w="100"/>
        <w:gridCol w:w="3031"/>
        <w:gridCol w:w="3031"/>
        <w:gridCol w:w="2878"/>
        <w:gridCol w:w="101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  <w:bookmarkEnd w:id="7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актам проверки органами Министерства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бюджета, отчисления на социально-экономическое развитие региона и развитие его инфраструктуры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актам проверки органами Министерства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бюджета, отчисления на социально-экономическое развитие региона и развитие его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актам проверки органами Министерства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»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67"/>
        <w:gridCol w:w="725"/>
        <w:gridCol w:w="467"/>
        <w:gridCol w:w="725"/>
        <w:gridCol w:w="102"/>
        <w:gridCol w:w="2951"/>
        <w:gridCol w:w="2952"/>
        <w:gridCol w:w="2952"/>
        <w:gridCol w:w="103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  <w:bookmarkEnd w:id="1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актам проверки органами Министерства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актам проверки органами Министерства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Благотворительные поступления в местный бюджет (в зависимости от пожелания благотворительного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средств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возмещенного ущерба, выявленного в государственных учреждениях местного подчинения по актам проверки органами Министерства финансов;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 взысканные с ответчиков по решениям судов в возмещение материального ущерба государства, по учреждениям, финансируемым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отмененным видам неналоговых поступлений, ранее поступивших в местный бюджет;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при закрытии счета учреждений, финансируемых из местного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депозитные суммы по истечении сроков их хранения по распоряжению государственного учреждения, на текущем счете которого хранятся эти суммы;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и физическими лицами средств, незаконно полученных из местного бюджета.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»;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925"/>
        <w:gridCol w:w="1435"/>
        <w:gridCol w:w="925"/>
        <w:gridCol w:w="1436"/>
        <w:gridCol w:w="203"/>
        <w:gridCol w:w="1950"/>
        <w:gridCol w:w="1951"/>
        <w:gridCol w:w="204"/>
        <w:gridCol w:w="204"/>
      </w:tblGrid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  <w:bookmarkEnd w:id="13"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».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Департаменту бюджетного планирования и прогнозирования (Токабекова Ж. Т.)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государственной регистрации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