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bdc5" w14:textId="61bb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194 "О бюджете города Костаная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17 февраля 2014 года № 300. Зарегистрировано Департаментом юстиции Костанайской области 24 февраля 2014 года № 4440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2014-2016 годы" (зарегистрированное в Реестре государственной регистрации нормативных правовых актов за № 4379, опубликованное 9 января 2014 года в газете "Наш Костанай")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27302388,0 тысяч тенге, в том числе по: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16642672,0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1033854,0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9581515,0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27433227,9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-130839,9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130839,9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 </w:t>
      </w:r>
      <w:r>
        <w:rPr>
          <w:rFonts w:ascii="Times New Roman"/>
          <w:b w:val="false"/>
          <w:i w:val="false"/>
          <w:color w:val="000000"/>
          <w:sz w:val="28"/>
        </w:rPr>
        <w:t>3-1 следующего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городском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23423,3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27957,4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300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473"/>
        <w:gridCol w:w="8433"/>
        <w:gridCol w:w="18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27302388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16642672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8162378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8162378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6019323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6019323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1716862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998156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150768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567938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522239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182927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49026</w:t>
            </w:r>
          </w:p>
        </w:tc>
      </w:tr>
      <w:tr>
        <w:trPr>
          <w:trHeight w:val="13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1033854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913854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913854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13"/>
        <w:gridCol w:w="693"/>
        <w:gridCol w:w="493"/>
        <w:gridCol w:w="6733"/>
        <w:gridCol w:w="207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27433227,9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6019381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1123234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3744937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3468801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621167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85901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67803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8970545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3708559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3654077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2424687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1229390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4310129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863361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951857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2660793,3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1372966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1287827,3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954096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848626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848626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7204884,7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-130839,9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