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90fb" w14:textId="ba89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Костаная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Костаная Костанайской области от 10 февраля 2014 года № 2. Зарегистрировано Департаментом юстиции Костанайской области 13 марта 2014 года № 4493. Утратило силу решением акима города Костаная Костанайской области от 16 ноября 2018 года № 3</w:t>
      </w:r>
    </w:p>
    <w:p>
      <w:pPr>
        <w:spacing w:after="0"/>
        <w:ind w:left="0"/>
        <w:jc w:val="both"/>
      </w:pPr>
      <w:bookmarkStart w:name="z1" w:id="0"/>
      <w:r>
        <w:rPr>
          <w:rFonts w:ascii="Times New Roman"/>
          <w:b w:val="false"/>
          <w:i w:val="false"/>
          <w:color w:val="ff0000"/>
          <w:sz w:val="28"/>
        </w:rPr>
        <w:t xml:space="preserve">
      Сноска. Утратило силу решением акима города Костаная Костанайской области от 16.11.2018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городской избирательной комиссией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Костаная,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города Костаная".</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Нурмухамбетов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городской</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___________ В. Макерова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Костаная</w:t>
            </w:r>
            <w:r>
              <w:br/>
            </w:r>
            <w:r>
              <w:rPr>
                <w:rFonts w:ascii="Times New Roman"/>
                <w:b w:val="false"/>
                <w:i w:val="false"/>
                <w:color w:val="000000"/>
                <w:sz w:val="20"/>
              </w:rPr>
              <w:t>от 10 февраля 2014 года № 2</w:t>
            </w:r>
          </w:p>
        </w:tc>
      </w:tr>
    </w:tbl>
    <w:bookmarkStart w:name="z6" w:id="4"/>
    <w:p>
      <w:pPr>
        <w:spacing w:after="0"/>
        <w:ind w:left="0"/>
        <w:jc w:val="left"/>
      </w:pPr>
      <w:r>
        <w:rPr>
          <w:rFonts w:ascii="Times New Roman"/>
          <w:b/>
          <w:i w:val="false"/>
          <w:color w:val="000000"/>
        </w:rPr>
        <w:t xml:space="preserve"> Границы избирательных участков</w:t>
      </w:r>
    </w:p>
    <w:bookmarkEnd w:id="4"/>
    <w:p>
      <w:pPr>
        <w:spacing w:after="0"/>
        <w:ind w:left="0"/>
        <w:jc w:val="both"/>
      </w:pPr>
      <w:r>
        <w:rPr>
          <w:rFonts w:ascii="Times New Roman"/>
          <w:b w:val="false"/>
          <w:i w:val="false"/>
          <w:color w:val="ff0000"/>
          <w:sz w:val="28"/>
        </w:rPr>
        <w:t xml:space="preserve">
      Сноска. Приложение – в редакции решения акима города Костаная Костанайской области от 12.07.2017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И. Алтынсарина по улице Тәуелсіздік (нечетная сторона с №67 по №87) до улицы С. Баймагамбетова, по улице С. Баймагамбетова (четная сторона № 164) до проспекта Аль-Фараби, по проспекту Аль-Фараби (нечетная сторона №91) до улицы О. Козыбаева, по улице О. Козыбаева (четная сторона) до улицы Л. Толстого, по улице Л. Толстого (четная сторона №72) до улицы С. Баймагамбетова, по улице С. Баймагамбетова (четная сторона с №156 по №160) до улицы Павлова, вдоль улицы Павлова, не включая дома, расположенные на этой улице, через территорию квартала №50 до улицы Гоголя, по улице Гоголя (четная сторона) до улицы И. Алтынсарина, по улице И. Алтынсарина (нечетная сторона с №109 по №117) до улицы Тәуелсіздік.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Аль-</w:t>
      </w:r>
      <w:r>
        <w:rPr>
          <w:rFonts w:ascii="Times New Roman"/>
          <w:b/>
          <w:i w:val="false"/>
          <w:color w:val="000000"/>
          <w:sz w:val="28"/>
        </w:rPr>
        <w:t>Фараби</w:t>
      </w:r>
      <w:r>
        <w:rPr>
          <w:rFonts w:ascii="Times New Roman"/>
          <w:b w:val="false"/>
          <w:i w:val="false"/>
          <w:color w:val="000000"/>
          <w:sz w:val="28"/>
        </w:rPr>
        <w:t xml:space="preserve"> №72, 85, 91;</w:t>
      </w:r>
      <w:r>
        <w:rPr>
          <w:rFonts w:ascii="Times New Roman"/>
          <w:b/>
          <w:i w:val="false"/>
          <w:color w:val="000000"/>
          <w:sz w:val="28"/>
        </w:rPr>
        <w:t xml:space="preserve"> по улице С. </w:t>
      </w:r>
      <w:r>
        <w:rPr>
          <w:rFonts w:ascii="Times New Roman"/>
          <w:b/>
          <w:i w:val="false"/>
          <w:color w:val="000000"/>
          <w:sz w:val="28"/>
        </w:rPr>
        <w:t>Баймагамбетова</w:t>
      </w:r>
      <w:r>
        <w:rPr>
          <w:rFonts w:ascii="Times New Roman"/>
          <w:b w:val="false"/>
          <w:i w:val="false"/>
          <w:color w:val="000000"/>
          <w:sz w:val="28"/>
        </w:rPr>
        <w:t xml:space="preserve"> №156, 158, 162, 164, 185, 187, 189; </w:t>
      </w:r>
      <w:r>
        <w:rPr>
          <w:rFonts w:ascii="Times New Roman"/>
          <w:b/>
          <w:i w:val="false"/>
          <w:color w:val="000000"/>
          <w:sz w:val="28"/>
        </w:rPr>
        <w:t xml:space="preserve">по улице А. </w:t>
      </w:r>
      <w:r>
        <w:rPr>
          <w:rFonts w:ascii="Times New Roman"/>
          <w:b/>
          <w:i w:val="false"/>
          <w:color w:val="000000"/>
          <w:sz w:val="28"/>
        </w:rPr>
        <w:t>Байтурсынова</w:t>
      </w:r>
      <w:r>
        <w:rPr>
          <w:rFonts w:ascii="Times New Roman"/>
          <w:b w:val="false"/>
          <w:i w:val="false"/>
          <w:color w:val="000000"/>
          <w:sz w:val="28"/>
        </w:rPr>
        <w:t xml:space="preserve"> №45, 49, 55, 57, 59; </w:t>
      </w:r>
      <w:r>
        <w:rPr>
          <w:rFonts w:ascii="Times New Roman"/>
          <w:b/>
          <w:i w:val="false"/>
          <w:color w:val="000000"/>
          <w:sz w:val="28"/>
        </w:rPr>
        <w:t>по улице Гоголя</w:t>
      </w:r>
      <w:r>
        <w:rPr>
          <w:rFonts w:ascii="Times New Roman"/>
          <w:b w:val="false"/>
          <w:i w:val="false"/>
          <w:color w:val="000000"/>
          <w:sz w:val="28"/>
        </w:rPr>
        <w:t xml:space="preserve"> № 78, 80, 85, 87, 89;</w:t>
      </w:r>
      <w:r>
        <w:rPr>
          <w:rFonts w:ascii="Times New Roman"/>
          <w:b/>
          <w:i w:val="false"/>
          <w:color w:val="000000"/>
          <w:sz w:val="28"/>
        </w:rPr>
        <w:t xml:space="preserve"> по улице </w:t>
      </w:r>
      <w:r>
        <w:rPr>
          <w:rFonts w:ascii="Times New Roman"/>
          <w:b/>
          <w:i w:val="false"/>
          <w:color w:val="000000"/>
          <w:sz w:val="28"/>
        </w:rPr>
        <w:t>Тәуелсіздік</w:t>
      </w:r>
      <w:r>
        <w:rPr>
          <w:rFonts w:ascii="Times New Roman"/>
          <w:b w:val="false"/>
          <w:i w:val="false"/>
          <w:color w:val="000000"/>
          <w:sz w:val="28"/>
        </w:rPr>
        <w:t xml:space="preserve"> №67; </w:t>
      </w:r>
      <w:r>
        <w:rPr>
          <w:rFonts w:ascii="Times New Roman"/>
          <w:b/>
          <w:i w:val="false"/>
          <w:color w:val="000000"/>
          <w:sz w:val="28"/>
        </w:rPr>
        <w:t>по улице Л. Толстого</w:t>
      </w:r>
      <w:r>
        <w:rPr>
          <w:rFonts w:ascii="Times New Roman"/>
          <w:b w:val="false"/>
          <w:i w:val="false"/>
          <w:color w:val="000000"/>
          <w:sz w:val="28"/>
        </w:rPr>
        <w:t xml:space="preserve"> №72.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Байтурсынова, 47, здание Костанайского государственного университета имени А. Байтурсынова.</w:t>
      </w:r>
    </w:p>
    <w:p>
      <w:pPr>
        <w:spacing w:after="0"/>
        <w:ind w:left="0"/>
        <w:jc w:val="left"/>
      </w:pPr>
      <w:r>
        <w:rPr>
          <w:rFonts w:ascii="Times New Roman"/>
          <w:b/>
          <w:i w:val="false"/>
          <w:color w:val="000000"/>
        </w:rPr>
        <w:t xml:space="preserve"> Избирательный участок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Победы по улице С. Баймагамбетова (четная сторона с №168 по №170) до улицы Тәуелсіздік, по улице Тәуелсіздік (четная сторона с №70 по №84) до улицы И. Алтынсарина, по улице И. Алтынсарина (нечетная сторона с №119 по №133) до улицы Шевченко, по улице Шевченко (нечетная сторона с №39а по №47) до улицы О. Козыбаева, по улице О. Козыбаева (четная сторона) до улицы Победы, по улице Победы (четная сторона с №60 по №64) до улицы С. Баймагамбетова.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№119, 121, 131; </w:t>
      </w:r>
      <w:r>
        <w:rPr>
          <w:rFonts w:ascii="Times New Roman"/>
          <w:b/>
          <w:i w:val="false"/>
          <w:color w:val="000000"/>
          <w:sz w:val="28"/>
        </w:rPr>
        <w:t>по улице Амангельды</w:t>
      </w:r>
      <w:r>
        <w:rPr>
          <w:rFonts w:ascii="Times New Roman"/>
          <w:b w:val="false"/>
          <w:i w:val="false"/>
          <w:color w:val="000000"/>
          <w:sz w:val="28"/>
        </w:rPr>
        <w:t xml:space="preserve"> №72, 76, 77, 79, 85, 86, 86а, 87, 88, 90, 92, 95;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№168, 170; </w:t>
      </w:r>
      <w:r>
        <w:rPr>
          <w:rFonts w:ascii="Times New Roman"/>
          <w:b/>
          <w:i w:val="false"/>
          <w:color w:val="000000"/>
          <w:sz w:val="28"/>
        </w:rPr>
        <w:t xml:space="preserve">по улице А. </w:t>
      </w:r>
      <w:r>
        <w:rPr>
          <w:rFonts w:ascii="Times New Roman"/>
          <w:b/>
          <w:i w:val="false"/>
          <w:color w:val="000000"/>
          <w:sz w:val="28"/>
        </w:rPr>
        <w:t>Байтурсынова</w:t>
      </w:r>
      <w:r>
        <w:rPr>
          <w:rFonts w:ascii="Times New Roman"/>
          <w:b w:val="false"/>
          <w:i w:val="false"/>
          <w:color w:val="000000"/>
          <w:sz w:val="28"/>
        </w:rPr>
        <w:t xml:space="preserve"> № 102, 102а, 103, 104, 106, 108, 108а</w:t>
      </w:r>
      <w:r>
        <w:rPr>
          <w:rFonts w:ascii="Times New Roman"/>
          <w:b/>
          <w:i w:val="false"/>
          <w:color w:val="000000"/>
          <w:sz w:val="28"/>
        </w:rPr>
        <w:t xml:space="preserve">, </w:t>
      </w:r>
      <w:r>
        <w:rPr>
          <w:rFonts w:ascii="Times New Roman"/>
          <w:b w:val="false"/>
          <w:i w:val="false"/>
          <w:color w:val="000000"/>
          <w:sz w:val="28"/>
        </w:rPr>
        <w:t xml:space="preserve">110, 110а, 112, 114; </w:t>
      </w:r>
      <w:r>
        <w:rPr>
          <w:rFonts w:ascii="Times New Roman"/>
          <w:b/>
          <w:i w:val="false"/>
          <w:color w:val="000000"/>
          <w:sz w:val="28"/>
        </w:rPr>
        <w:t xml:space="preserve">по улице М. </w:t>
      </w:r>
      <w:r>
        <w:rPr>
          <w:rFonts w:ascii="Times New Roman"/>
          <w:b/>
          <w:i w:val="false"/>
          <w:color w:val="000000"/>
          <w:sz w:val="28"/>
        </w:rPr>
        <w:t>Дулатова</w:t>
      </w:r>
      <w:r>
        <w:rPr>
          <w:rFonts w:ascii="Times New Roman"/>
          <w:b w:val="false"/>
          <w:i w:val="false"/>
          <w:color w:val="000000"/>
          <w:sz w:val="28"/>
        </w:rPr>
        <w:t xml:space="preserve"> №89, 90, 91, 105, 107, 109, 111, 111а; </w:t>
      </w:r>
      <w:r>
        <w:rPr>
          <w:rFonts w:ascii="Times New Roman"/>
          <w:b/>
          <w:i w:val="false"/>
          <w:color w:val="000000"/>
          <w:sz w:val="28"/>
        </w:rPr>
        <w:t>по улице Победы</w:t>
      </w:r>
      <w:r>
        <w:rPr>
          <w:rFonts w:ascii="Times New Roman"/>
          <w:b w:val="false"/>
          <w:i w:val="false"/>
          <w:color w:val="000000"/>
          <w:sz w:val="28"/>
        </w:rPr>
        <w:t xml:space="preserve"> №60, 64, 66, 83а, 85а, 93/2; </w:t>
      </w:r>
      <w:r>
        <w:rPr>
          <w:rFonts w:ascii="Times New Roman"/>
          <w:b/>
          <w:i w:val="false"/>
          <w:color w:val="000000"/>
          <w:sz w:val="28"/>
        </w:rPr>
        <w:t>по улице Пушкина</w:t>
      </w:r>
      <w:r>
        <w:rPr>
          <w:rFonts w:ascii="Times New Roman"/>
          <w:b w:val="false"/>
          <w:i w:val="false"/>
          <w:color w:val="000000"/>
          <w:sz w:val="28"/>
        </w:rPr>
        <w:t xml:space="preserve"> №65, 69, 90, 92, 100;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№70;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Шевченко </w:t>
      </w:r>
      <w:r>
        <w:rPr>
          <w:rFonts w:ascii="Times New Roman"/>
          <w:b w:val="false"/>
          <w:i w:val="false"/>
          <w:color w:val="000000"/>
          <w:sz w:val="28"/>
        </w:rPr>
        <w:t>№ 41,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 Дулатова, 72, здание Государственного учреждения "Школа- лицей №2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И. Алтынсарина по проспекту Аль-Фараби (четная сторона с №42 по №56) до улицы 5 апреля, по улице 5 апреля (нечетная сторона с №87 по №145) до улицы Победы, по улице Победы (нечетная сторона с №35 по №65) до улицы И. Алтынсарина, по улице И. Алтынсарина (четная сторона с №118 по №150) до проспекта Аль-Фараби.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5 апреля</w:t>
      </w:r>
      <w:r>
        <w:rPr>
          <w:rFonts w:ascii="Times New Roman"/>
          <w:b w:val="false"/>
          <w:i w:val="false"/>
          <w:color w:val="000000"/>
          <w:sz w:val="28"/>
        </w:rPr>
        <w:t xml:space="preserve"> №97, 105, 107, 109, 111, 113, 115, 117, 119,123, 127, 129, 133, 135, 137, 139, 141, 143, 145; </w:t>
      </w:r>
      <w:r>
        <w:rPr>
          <w:rFonts w:ascii="Times New Roman"/>
          <w:b/>
          <w:i w:val="false"/>
          <w:color w:val="000000"/>
          <w:sz w:val="28"/>
        </w:rPr>
        <w:t>по проспекту Абая</w:t>
      </w:r>
      <w:r>
        <w:rPr>
          <w:rFonts w:ascii="Times New Roman"/>
          <w:b w:val="false"/>
          <w:i w:val="false"/>
          <w:color w:val="000000"/>
          <w:sz w:val="28"/>
        </w:rPr>
        <w:t xml:space="preserve"> №161, 166, 167, 167/1, 168, 170, 172, 172а, 173, 174, 181, 182, 183, 185, 186, 187, 188, 189, 190, 190а, 191, 191а, 192, 193, 194, 198, 200, 200/2, 200/4, 200/6, 200/8, 200/10, 202, 204, 208;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 xml:space="preserve">улице И. </w:t>
      </w:r>
      <w:r>
        <w:rPr>
          <w:rFonts w:ascii="Times New Roman"/>
          <w:b/>
          <w:i w:val="false"/>
          <w:color w:val="000000"/>
          <w:sz w:val="28"/>
        </w:rPr>
        <w:t>Алтынсарина</w:t>
      </w:r>
      <w:r>
        <w:rPr>
          <w:rFonts w:ascii="Times New Roman"/>
          <w:b w:val="false"/>
          <w:i w:val="false"/>
          <w:color w:val="000000"/>
          <w:sz w:val="28"/>
        </w:rPr>
        <w:t xml:space="preserve"> № 122, 124, 132, 138, 139, 140, 142а, 148, 150;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№44; </w:t>
      </w:r>
      <w:r>
        <w:rPr>
          <w:rFonts w:ascii="Times New Roman"/>
          <w:b/>
          <w:i w:val="false"/>
          <w:color w:val="000000"/>
          <w:sz w:val="28"/>
        </w:rPr>
        <w:t xml:space="preserve">по улице Амангельды </w:t>
      </w:r>
      <w:r>
        <w:rPr>
          <w:rFonts w:ascii="Times New Roman"/>
          <w:b w:val="false"/>
          <w:i w:val="false"/>
          <w:color w:val="000000"/>
          <w:sz w:val="28"/>
        </w:rPr>
        <w:t xml:space="preserve">№ 37, 37/1, 37/2, 37/3, 37/3а, 37/4, 37/5, 38, 39, 42, 42а, 44, 45, 46, 47, 49, 56, 62, 64, 66; </w:t>
      </w:r>
      <w:r>
        <w:rPr>
          <w:rFonts w:ascii="Times New Roman"/>
          <w:b/>
          <w:i w:val="false"/>
          <w:color w:val="000000"/>
          <w:sz w:val="28"/>
        </w:rPr>
        <w:t xml:space="preserve">по улице А. </w:t>
      </w:r>
      <w:r>
        <w:rPr>
          <w:rFonts w:ascii="Times New Roman"/>
          <w:b/>
          <w:i w:val="false"/>
          <w:color w:val="000000"/>
          <w:sz w:val="28"/>
        </w:rPr>
        <w:t>Касымканова</w:t>
      </w:r>
      <w:r>
        <w:rPr>
          <w:rFonts w:ascii="Times New Roman"/>
          <w:b w:val="false"/>
          <w:i w:val="false"/>
          <w:color w:val="000000"/>
          <w:sz w:val="28"/>
        </w:rPr>
        <w:t xml:space="preserve"> №66, 68, 70, 72, 78, 91, 91а, 99, 108, 110, 111, 115, 117, 121, 123, 125, 127, 129; </w:t>
      </w:r>
      <w:r>
        <w:rPr>
          <w:rFonts w:ascii="Times New Roman"/>
          <w:b/>
          <w:i w:val="false"/>
          <w:color w:val="000000"/>
          <w:sz w:val="28"/>
        </w:rPr>
        <w:t xml:space="preserve">по улице Победы </w:t>
      </w:r>
      <w:r>
        <w:rPr>
          <w:rFonts w:ascii="Times New Roman"/>
          <w:b w:val="false"/>
          <w:i w:val="false"/>
          <w:color w:val="000000"/>
          <w:sz w:val="28"/>
        </w:rPr>
        <w:t xml:space="preserve">№ 37, 39, 41, 43, 49, 55, 57, 57а, 59, 61, 63;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Пушкина </w:t>
      </w:r>
      <w:r>
        <w:rPr>
          <w:rFonts w:ascii="Times New Roman"/>
          <w:b w:val="false"/>
          <w:i w:val="false"/>
          <w:color w:val="000000"/>
          <w:sz w:val="28"/>
        </w:rPr>
        <w:t xml:space="preserve">№39, 40, 41, 46, 48, 49, 50, 51, 54, 59, 59а;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№35, 37, 48, 48а, 50, 50а, 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Пушкина, 64, Государственное коммунальное казенное предприятие "Детская музыкальная школа №1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логу Костанай-сай до улицы И. Сьянова, по улице И. Сьянова (четная сторона с №16 по 28) до улицы Л. Толстого, по улице Л. Толстого (четная сторона с №20 по №42) до проспекта Абая, по проспекту Абая (№164) до проспекта Аль-Фараби, по проспекту Аль-Фараби (нечетная сторона с №43 по №45)до улицы 5 апреля, по улице 5 апреля (четная сторона) до улицы Пушкина, по улице Пушкина (нечетная сторона с №1 по №35) до улицы Набережная, по улице Набережная (четная сторона с №54 по №60) до реки Тобол.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w:t>
      </w:r>
      <w:r>
        <w:rPr>
          <w:rFonts w:ascii="Times New Roman"/>
          <w:b/>
          <w:i w:val="false"/>
          <w:color w:val="000000"/>
          <w:sz w:val="28"/>
        </w:rPr>
        <w:t>5 апреля</w:t>
      </w:r>
      <w:r>
        <w:rPr>
          <w:rFonts w:ascii="Times New Roman"/>
          <w:b w:val="false"/>
          <w:i w:val="false"/>
          <w:color w:val="000000"/>
          <w:sz w:val="28"/>
        </w:rPr>
        <w:t xml:space="preserve"> №56/2, 26/7, 64а, 67, 879/1. 7;</w:t>
      </w:r>
      <w:r>
        <w:rPr>
          <w:rFonts w:ascii="Times New Roman"/>
          <w:b/>
          <w:i w:val="false"/>
          <w:color w:val="000000"/>
          <w:sz w:val="28"/>
        </w:rPr>
        <w:t xml:space="preserve"> по проспекту Абая</w:t>
      </w:r>
      <w:r>
        <w:rPr>
          <w:rFonts w:ascii="Times New Roman"/>
          <w:b w:val="false"/>
          <w:i w:val="false"/>
          <w:color w:val="000000"/>
          <w:sz w:val="28"/>
        </w:rPr>
        <w:t xml:space="preserve"> №164;</w:t>
      </w:r>
      <w:r>
        <w:rPr>
          <w:rFonts w:ascii="Times New Roman"/>
          <w:b/>
          <w:i w:val="false"/>
          <w:color w:val="000000"/>
          <w:sz w:val="28"/>
        </w:rPr>
        <w:t xml:space="preserve"> по проспекту Аль-</w:t>
      </w:r>
      <w:r>
        <w:rPr>
          <w:rFonts w:ascii="Times New Roman"/>
          <w:b/>
          <w:i w:val="false"/>
          <w:color w:val="000000"/>
          <w:sz w:val="28"/>
        </w:rPr>
        <w:t>Фараби</w:t>
      </w:r>
      <w:r>
        <w:rPr>
          <w:rFonts w:ascii="Times New Roman"/>
          <w:b w:val="false"/>
          <w:i w:val="false"/>
          <w:color w:val="000000"/>
          <w:sz w:val="28"/>
        </w:rPr>
        <w:t xml:space="preserve"> №3, 8</w:t>
      </w:r>
      <w:r>
        <w:rPr>
          <w:rFonts w:ascii="Times New Roman"/>
          <w:b/>
          <w:i w:val="false"/>
          <w:color w:val="000000"/>
          <w:sz w:val="28"/>
        </w:rPr>
        <w:t xml:space="preserve">, </w:t>
      </w:r>
      <w:r>
        <w:rPr>
          <w:rFonts w:ascii="Times New Roman"/>
          <w:b w:val="false"/>
          <w:i w:val="false"/>
          <w:color w:val="000000"/>
          <w:sz w:val="28"/>
        </w:rPr>
        <w:t>9, 10, 11, 13, 13/1, 13/7, 15, 15/1, 15/3, 15/5, 19, 20, 22, 23, 29, 31, 32, 36а, 37, 38, 40а, 43, 43а, 44, 45, 59;</w:t>
      </w:r>
      <w:r>
        <w:rPr>
          <w:rFonts w:ascii="Times New Roman"/>
          <w:b/>
          <w:i w:val="false"/>
          <w:color w:val="000000"/>
          <w:sz w:val="28"/>
        </w:rPr>
        <w:t xml:space="preserve"> по улице</w:t>
      </w:r>
      <w:r>
        <w:rPr>
          <w:rFonts w:ascii="Times New Roman"/>
          <w:b w:val="false"/>
          <w:i w:val="false"/>
          <w:color w:val="000000"/>
          <w:sz w:val="28"/>
        </w:rPr>
        <w:t xml:space="preserve"> </w:t>
      </w:r>
      <w:r>
        <w:rPr>
          <w:rFonts w:ascii="Times New Roman"/>
          <w:b/>
          <w:i w:val="false"/>
          <w:color w:val="000000"/>
          <w:sz w:val="28"/>
        </w:rPr>
        <w:t>Буденного</w:t>
      </w:r>
      <w:r>
        <w:rPr>
          <w:rFonts w:ascii="Times New Roman"/>
          <w:b w:val="false"/>
          <w:i w:val="false"/>
          <w:color w:val="000000"/>
          <w:sz w:val="28"/>
        </w:rPr>
        <w:t xml:space="preserve"> №3, 4, 5, 6, 7, 8, 9, 10, 10а, 10б, 12, 13, 15, 16, 16/1, 16/8, 17, 18, 19, 20, 21, 22, 23, 24, 25, 26, 27, 28, 29, 30;</w:t>
      </w:r>
      <w:r>
        <w:rPr>
          <w:rFonts w:ascii="Times New Roman"/>
          <w:b/>
          <w:i w:val="false"/>
          <w:color w:val="000000"/>
          <w:sz w:val="28"/>
        </w:rPr>
        <w:t xml:space="preserve"> по улице Гоголя</w:t>
      </w:r>
      <w:r>
        <w:rPr>
          <w:rFonts w:ascii="Times New Roman"/>
          <w:b w:val="false"/>
          <w:i w:val="false"/>
          <w:color w:val="000000"/>
          <w:sz w:val="28"/>
        </w:rPr>
        <w:t xml:space="preserve"> №2, 8, 10, 12, 12а, 14, 16, 18;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№52, 54, 56, 60, 61, 63, 65, 68, 70, 77, 78, 85, 87, 89, 96, 98;</w:t>
      </w:r>
      <w:r>
        <w:rPr>
          <w:rFonts w:ascii="Times New Roman"/>
          <w:b/>
          <w:i w:val="false"/>
          <w:color w:val="000000"/>
          <w:sz w:val="28"/>
        </w:rPr>
        <w:t xml:space="preserve"> по улице Колесная</w:t>
      </w:r>
      <w:r>
        <w:rPr>
          <w:rFonts w:ascii="Times New Roman"/>
          <w:b w:val="false"/>
          <w:i w:val="false"/>
          <w:color w:val="000000"/>
          <w:sz w:val="28"/>
        </w:rPr>
        <w:t xml:space="preserve"> №1, 2, 2/1, 3, 6, 7, 8, 9, 11, 13, 15;</w:t>
      </w:r>
      <w:r>
        <w:rPr>
          <w:rFonts w:ascii="Times New Roman"/>
          <w:b/>
          <w:i w:val="false"/>
          <w:color w:val="000000"/>
          <w:sz w:val="28"/>
        </w:rPr>
        <w:t xml:space="preserve"> по улице Красный Кузнец №</w:t>
      </w:r>
      <w:r>
        <w:rPr>
          <w:rFonts w:ascii="Times New Roman"/>
          <w:b w:val="false"/>
          <w:i w:val="false"/>
          <w:color w:val="000000"/>
          <w:sz w:val="28"/>
        </w:rPr>
        <w:t>1, 2, 3, 3/1, 3/2, 3/3, 3/4, 3/5, 3/7, 3/9, 3/11, 3/13, 3/15, 3/17, 3а, 4, 5, 6, 7, 8, 10, 11, 12, 14, 15, 16, 17, 19а, 20, 21, 22, 24, 27, 27а, 28, 29, 30, 31, 33, 34, 35, 37, 38, 39, 40, 41, 43, 44, 46, 48, 50, 54, 56, 58, 60, 61/1, 62, 62/2, 64/1, 66/1, 68, 70, 72</w:t>
      </w:r>
      <w:r>
        <w:rPr>
          <w:rFonts w:ascii="Times New Roman"/>
          <w:b/>
          <w:i w:val="false"/>
          <w:color w:val="000000"/>
          <w:sz w:val="28"/>
        </w:rPr>
        <w:t xml:space="preserve">; </w:t>
      </w:r>
      <w:r>
        <w:rPr>
          <w:rFonts w:ascii="Times New Roman"/>
          <w:b/>
          <w:i w:val="false"/>
          <w:color w:val="000000"/>
          <w:sz w:val="28"/>
        </w:rPr>
        <w:t>Набережная</w:t>
      </w:r>
      <w:r>
        <w:rPr>
          <w:rFonts w:ascii="Times New Roman"/>
          <w:b w:val="false"/>
          <w:i w:val="false"/>
          <w:color w:val="000000"/>
          <w:sz w:val="28"/>
        </w:rPr>
        <w:t xml:space="preserve"> №1, 1а, 1б, 2, 5, 5а, 6, 7, 8, 9, 9а, 11, 12, 12/2, 13, 14, 15, 16, 17, 17а, 18, 18а, 20, 22, 24, 24/1, 31, 32, 33, 36/2, 37, 38/1, 38/2, 38/3, 38/4, 42, 42/1, 42/2, 42/3, 42/4, 42/5, 42/6, 44, 44/1, 44/3, 48, 48а, 50, 50/3, 50/4, 51, 52, 53, 54, 55, 56, 56а, 56б, 56г, 56д, 56/1, 56/2, 56/3, 56/4, 56/5, 56/7, 56/10, 56/12, 57, 58, 59, 61, 61а, 63, 67, 69, 71; п</w:t>
      </w:r>
      <w:r>
        <w:rPr>
          <w:rFonts w:ascii="Times New Roman"/>
          <w:b/>
          <w:i w:val="false"/>
          <w:color w:val="000000"/>
          <w:sz w:val="28"/>
        </w:rPr>
        <w:t xml:space="preserve">о улице Пионерская </w:t>
      </w:r>
      <w:r>
        <w:rPr>
          <w:rFonts w:ascii="Times New Roman"/>
          <w:b w:val="false"/>
          <w:i w:val="false"/>
          <w:color w:val="000000"/>
          <w:sz w:val="28"/>
        </w:rPr>
        <w:t xml:space="preserve">№1, 2, 2/1, 3/1, 4, 5/1, 9, 10, 11, 12, 13, 15, 17, 18, 19, 21, 24, 24/1, 25/1, 26, 27, 28, 29, 30, 31, 33, 34, 35, 37, 39, 41, 43, 45, 47, 49, 49/1, 51, 53а; </w:t>
      </w:r>
      <w:r>
        <w:rPr>
          <w:rFonts w:ascii="Times New Roman"/>
          <w:b/>
          <w:i w:val="false"/>
          <w:color w:val="000000"/>
          <w:sz w:val="28"/>
        </w:rPr>
        <w:t xml:space="preserve">по улице Пушкина </w:t>
      </w:r>
      <w:r>
        <w:rPr>
          <w:rFonts w:ascii="Times New Roman"/>
          <w:b w:val="false"/>
          <w:i w:val="false"/>
          <w:color w:val="000000"/>
          <w:sz w:val="28"/>
        </w:rPr>
        <w:t xml:space="preserve">№3, 5, 7, 9, 11, 13, 15, 17, 17а, 19, 19а, 27, 27а, 29/1, 29/2; </w:t>
      </w:r>
      <w:r>
        <w:rPr>
          <w:rFonts w:ascii="Times New Roman"/>
          <w:b/>
          <w:i w:val="false"/>
          <w:color w:val="000000"/>
          <w:sz w:val="28"/>
        </w:rPr>
        <w:t xml:space="preserve">по улице И. </w:t>
      </w:r>
      <w:r>
        <w:rPr>
          <w:rFonts w:ascii="Times New Roman"/>
          <w:b/>
          <w:i w:val="false"/>
          <w:color w:val="000000"/>
          <w:sz w:val="28"/>
        </w:rPr>
        <w:t>Сьянова</w:t>
      </w:r>
      <w:r>
        <w:rPr>
          <w:rFonts w:ascii="Times New Roman"/>
          <w:b w:val="false"/>
          <w:i w:val="false"/>
          <w:color w:val="000000"/>
          <w:sz w:val="28"/>
        </w:rPr>
        <w:t xml:space="preserve"> №16, 18, 20, 20а, 22, 23, 24, 26, 30, 32, 34, 34/1, 36, 39, 40, 41, 42, 43, 43а, 44, 45, 49/1, 51, 53, 55, 57, 59, 61, 62, 63, 64, 65, 66, 67, 68, 69/6, 70, 72, 73, 73/1, 74, 74/1, 75, 76, 77, 77/1, 79, 81, 83, 85;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 2а, 2б, 4, 8, 11, 12, 17, 18, 19, 20, 21, 23, 26, 27, 28, 30, 32; </w:t>
      </w:r>
      <w:r>
        <w:rPr>
          <w:rFonts w:ascii="Times New Roman"/>
          <w:b/>
          <w:i w:val="false"/>
          <w:color w:val="000000"/>
          <w:sz w:val="28"/>
        </w:rPr>
        <w:t>по улице Л. Толстого</w:t>
      </w:r>
      <w:r>
        <w:rPr>
          <w:rFonts w:ascii="Times New Roman"/>
          <w:b w:val="false"/>
          <w:i w:val="false"/>
          <w:color w:val="000000"/>
          <w:sz w:val="28"/>
        </w:rPr>
        <w:t xml:space="preserve"> №1, 2а, 8, 11, 11а, 13, 15, 17, 20, 24, 24/1, 26, 26а, 30; </w:t>
      </w:r>
      <w:r>
        <w:rPr>
          <w:rFonts w:ascii="Times New Roman"/>
          <w:b/>
          <w:i w:val="false"/>
          <w:color w:val="000000"/>
          <w:sz w:val="28"/>
        </w:rPr>
        <w:t>по улице Юный боец</w:t>
      </w:r>
      <w:r>
        <w:rPr>
          <w:rFonts w:ascii="Times New Roman"/>
          <w:b w:val="false"/>
          <w:i w:val="false"/>
          <w:color w:val="000000"/>
          <w:sz w:val="28"/>
        </w:rPr>
        <w:t xml:space="preserve"> №1, 1а, 2, 3, 4, 5, 6, 7, 8, 9, 10, 14, 15, 16, 20, 21, 23, 24, 25, 26, 30, 32, 36, 38, 38а.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 Каирбекова, 75, здание Коммунального государственного учреждения "Костанайская коррекционная школа управления акимата Костанайской области".</w:t>
      </w:r>
    </w:p>
    <w:p>
      <w:pPr>
        <w:spacing w:after="0"/>
        <w:ind w:left="0"/>
        <w:jc w:val="left"/>
      </w:pPr>
      <w:r>
        <w:rPr>
          <w:rFonts w:ascii="Times New Roman"/>
          <w:b/>
          <w:i w:val="false"/>
          <w:color w:val="000000"/>
        </w:rPr>
        <w:t xml:space="preserve"> Избирательный участок № 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улице Набережная (нечетная сторона №77 по №89) до улицы Пушкина, по улице Пушкина (четная сторона с № 2 по № 36) до улицы 5 апреля, по улице 5 апреля (четная сторона с № 102 по № 134) до улицы Победы, по улице Победы (четная сторона с № 36 по № 52а) до улицы И. Алтынсарина, по улице И. Алтынсарина (четная сторона с № 156 по № 178) до улицы Пролетарская, по улице Пролетарская (нечетная сторона с № 1 по № 67) до реки Тобол.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w:t>
      </w:r>
      <w:r>
        <w:rPr>
          <w:rFonts w:ascii="Times New Roman"/>
          <w:b/>
          <w:i w:val="false"/>
          <w:color w:val="000000"/>
          <w:sz w:val="28"/>
        </w:rPr>
        <w:t>по улице 5 апреля</w:t>
      </w:r>
      <w:r>
        <w:rPr>
          <w:rFonts w:ascii="Times New Roman"/>
          <w:b w:val="false"/>
          <w:i w:val="false"/>
          <w:color w:val="000000"/>
          <w:sz w:val="28"/>
        </w:rPr>
        <w:t xml:space="preserve"> №102, 104, 104/1, 104/2, 104/3, 104/4, 104/8, 104/10, 104/14, 106, 108, 108а, 110, 112, 114, 116, 120, 122, 124, 124/1, 124/3, 124/4, 124/6, 124/8, 124/10, 128, 130, 132, 134, 138, 140, 140а, 142, 142/2, 142/4, 144, 144а, 146, 146а, 148, 150, 157, 159, 161, 163, 165, 167, 169, 171, 173; </w:t>
      </w:r>
      <w:r>
        <w:rPr>
          <w:rFonts w:ascii="Times New Roman"/>
          <w:b/>
          <w:i w:val="false"/>
          <w:color w:val="000000"/>
          <w:sz w:val="28"/>
        </w:rPr>
        <w:t>по проспекту Абая</w:t>
      </w:r>
      <w:r>
        <w:rPr>
          <w:rFonts w:ascii="Times New Roman"/>
          <w:b w:val="false"/>
          <w:i w:val="false"/>
          <w:color w:val="000000"/>
          <w:sz w:val="28"/>
        </w:rPr>
        <w:t xml:space="preserve"> № 201, 203, 205, 206, 208, 209, 211, 213, 214, 215, 216, 217, 217а, 218, 219, 221, 226, 228, 230, 232, 234, 236, 240;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№156, 158, 162, 164, 166, 168, 168а, 170, 172, 174, 176; </w:t>
      </w:r>
      <w:r>
        <w:rPr>
          <w:rFonts w:ascii="Times New Roman"/>
          <w:b/>
          <w:i w:val="false"/>
          <w:color w:val="000000"/>
          <w:sz w:val="28"/>
        </w:rPr>
        <w:t>по улице Амангельды</w:t>
      </w:r>
      <w:r>
        <w:rPr>
          <w:rFonts w:ascii="Times New Roman"/>
          <w:b w:val="false"/>
          <w:i w:val="false"/>
          <w:color w:val="000000"/>
          <w:sz w:val="28"/>
        </w:rPr>
        <w:t xml:space="preserve"> № 1, 2, 3, 4, 5, 6, 7, 8, 9, 10, 11, 12, 16, 17, 17/1, 18, 18/2, 18/4, 18/6, 18/6а, 18/8, 18/10, 18/12, 19, 19/1,19/3, 20, 20/1, 20/3, 20/5, 20/7, 20/9, 21, 21/1, 21/2, 21/3, 21/4, 21/5, 21/6, 21/7, 21/8, 21/9, 21/10, 22, 23, 23/1, 24, 26, 26/1, 27, 29, 30, 31, 32, 33, 33/1, 34;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 91, 93, 95, 97, 99, 101, 102, 103, 104, 105, 106, 107, 108, 110, 111, 112, 113, 114, 115, 116, 118, 119, 120, 121, 125, 126, 127, 128, 129, 130, 132, 133, 134, 136, 137, 138, 140, 141, 142, 143, 144, 145а, 146, 147, 148, 149, 150, 151, 152, 153, 154, 156, 158, 160, 162, 164, 166, 172, 172а, 174, 176, 178, 180, 182; </w:t>
      </w:r>
      <w:r>
        <w:rPr>
          <w:rFonts w:ascii="Times New Roman"/>
          <w:b/>
          <w:i w:val="false"/>
          <w:color w:val="000000"/>
          <w:sz w:val="28"/>
        </w:rPr>
        <w:t xml:space="preserve">по улице А. </w:t>
      </w:r>
      <w:r>
        <w:rPr>
          <w:rFonts w:ascii="Times New Roman"/>
          <w:b/>
          <w:i w:val="false"/>
          <w:color w:val="000000"/>
          <w:sz w:val="28"/>
        </w:rPr>
        <w:t>Касымканова</w:t>
      </w:r>
      <w:r>
        <w:rPr>
          <w:rFonts w:ascii="Times New Roman"/>
          <w:b w:val="false"/>
          <w:i w:val="false"/>
          <w:color w:val="000000"/>
          <w:sz w:val="28"/>
        </w:rPr>
        <w:t xml:space="preserve"> №120, 120а, 122, 124, 124а, 126, 126а, 126/1, 128, 128а, 130, 131, 132, 133, 134, 135, 139, 141, 143, 145, 147, 147а, 149, 151; </w:t>
      </w:r>
      <w:r>
        <w:rPr>
          <w:rFonts w:ascii="Times New Roman"/>
          <w:b/>
          <w:i w:val="false"/>
          <w:color w:val="000000"/>
          <w:sz w:val="28"/>
        </w:rPr>
        <w:t>по улице Набережная №</w:t>
      </w:r>
      <w:r>
        <w:rPr>
          <w:rFonts w:ascii="Times New Roman"/>
          <w:b w:val="false"/>
          <w:i w:val="false"/>
          <w:color w:val="000000"/>
          <w:sz w:val="28"/>
        </w:rPr>
        <w:t xml:space="preserve">62, 64, 64а, 66, 74, 76, 77, 77/1, 77/2, 77/3, 77/4, 77/5, 77/6, 77/8, 77/10, 78, 78/1, 79, 80/3, 81, 82, 83, 85, 85а, 86, 87, 87/1, 89, 90, 91, 92, 94, 95, 96, 97, 98, 99, 100, 101, 102, 103, 103/2, 103/3, 103/4, 103/5, 103/6, 103/7, 103/8, 103/10, 104, 105, 105/1, 105/3, 107, 109, 109/1, 111, 113, 115, 117, 117а, 119, 121, 123, 125, 127; </w:t>
      </w:r>
      <w:r>
        <w:rPr>
          <w:rFonts w:ascii="Times New Roman"/>
          <w:b/>
          <w:i w:val="false"/>
          <w:color w:val="000000"/>
          <w:sz w:val="28"/>
        </w:rPr>
        <w:t>по улице Победы</w:t>
      </w:r>
      <w:r>
        <w:rPr>
          <w:rFonts w:ascii="Times New Roman"/>
          <w:b w:val="false"/>
          <w:i w:val="false"/>
          <w:color w:val="000000"/>
          <w:sz w:val="28"/>
        </w:rPr>
        <w:t xml:space="preserve"> №7, 11, 13, 14, 15, 17, 18, 20, 21, 22, 24, 26, 26а, 27, 28, 29, 31, 32а, 33а, 36, 38, 40, 42, 44, 46, 52а; </w:t>
      </w:r>
      <w:r>
        <w:rPr>
          <w:rFonts w:ascii="Times New Roman"/>
          <w:b/>
          <w:i w:val="false"/>
          <w:color w:val="000000"/>
          <w:sz w:val="28"/>
        </w:rPr>
        <w:t xml:space="preserve">по улице Пролетарская </w:t>
      </w:r>
      <w:r>
        <w:rPr>
          <w:rFonts w:ascii="Times New Roman"/>
          <w:b w:val="false"/>
          <w:i w:val="false"/>
          <w:color w:val="000000"/>
          <w:sz w:val="28"/>
        </w:rPr>
        <w:t xml:space="preserve">№3, 5, 5/1, 7, 9, 11, 15, 17, 19, 19/1, 21, 25, 27, 29, 31, 33, 37, 39, 39/1, 41, 43, 45, 49, 51, 51а, 53, 55, 61, 63, 65, 67; </w:t>
      </w:r>
      <w:r>
        <w:rPr>
          <w:rFonts w:ascii="Times New Roman"/>
          <w:b/>
          <w:i w:val="false"/>
          <w:color w:val="000000"/>
          <w:sz w:val="28"/>
        </w:rPr>
        <w:t>по улице Пушкина</w:t>
      </w:r>
      <w:r>
        <w:rPr>
          <w:rFonts w:ascii="Times New Roman"/>
          <w:b w:val="false"/>
          <w:i w:val="false"/>
          <w:color w:val="000000"/>
          <w:sz w:val="28"/>
        </w:rPr>
        <w:t xml:space="preserve"> №2, 4, 6, 6/1, 8, 10, 12, 14, 18, 20, 22, 22/1, 22/3, 24, 26, 28, 30, 32, 34, 34/1, 34/2; </w:t>
      </w:r>
      <w:r>
        <w:rPr>
          <w:rFonts w:ascii="Times New Roman"/>
          <w:b/>
          <w:i w:val="false"/>
          <w:color w:val="000000"/>
          <w:sz w:val="28"/>
        </w:rPr>
        <w:t xml:space="preserve">по улице И. </w:t>
      </w:r>
      <w:r>
        <w:rPr>
          <w:rFonts w:ascii="Times New Roman"/>
          <w:b/>
          <w:i w:val="false"/>
          <w:color w:val="000000"/>
          <w:sz w:val="28"/>
        </w:rPr>
        <w:t>Сьянова</w:t>
      </w:r>
      <w:r>
        <w:rPr>
          <w:rFonts w:ascii="Times New Roman"/>
          <w:b w:val="false"/>
          <w:i w:val="false"/>
          <w:color w:val="000000"/>
          <w:sz w:val="28"/>
        </w:rPr>
        <w:t xml:space="preserve"> №80, 82, 86, 87, 88, 89, 90, 91, 92, 92а, 93, 94, 95, 96, 97, 98, 99, 100, 101, 102, 103, 103/1, 104, 105, 106, 107, 107а, 108, 109, 110, 111, 112, 113, 114/1, 115, 117, 119, 120, 121, 121а, 122, 123, 124, 125, 126, 127, 128, 128/1, 128/3, 129а, 130, 131, 132, 132/2, 133, 134/1, 135, 136, 137, 139, 143, 145, 147а, 149, 151, 153, 153а, 155, 155а, 157;</w:t>
      </w:r>
      <w:r>
        <w:rPr>
          <w:rFonts w:ascii="Times New Roman"/>
          <w:b/>
          <w:i w:val="false"/>
          <w:color w:val="000000"/>
          <w:sz w:val="28"/>
        </w:rPr>
        <w:t xml:space="preserve"> по улице Шевченко </w:t>
      </w:r>
      <w:r>
        <w:rPr>
          <w:rFonts w:ascii="Times New Roman"/>
          <w:b w:val="false"/>
          <w:i w:val="false"/>
          <w:color w:val="000000"/>
          <w:sz w:val="28"/>
        </w:rPr>
        <w:t>№2, 5, 6, 7, 8, 9, 10, 11, 11а, 12, 13, 14, 19, 19/1, 20, 21, 22, 23, 24, 24/1, 24/2, 24/3, 24/4, 24/5, 24/7, 25, 26, 28, 32, 36, 40, 42, 42а, 44, 46, 46/2, 48, 48а, 48/1, 48/3, 48/4, 48/5, 48/6, 48/7, 48/8, 48/10, 50, 52, 54, 56, 58, 58/2, 64, 66, 68, 70, 72, 74.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Победы, 32, здание Государственного учреждения "Основная общеобразовательная школа №14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лога Костанай-сай по улице И. Сьянова (нечетная сторона с № 1 по № 35) до улицы Л. Толстого, по улице Л. Толстого (нечетная сторона с № 21 по № 49) до проспекта Абая, по проспекту Абая (четная сторона с № 138 по № 162) до улицы Казахская, по улице Казахская (четная сторона с № 2 по № 58) до реки Тобол.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5 апреля</w:t>
      </w:r>
      <w:r>
        <w:rPr>
          <w:rFonts w:ascii="Times New Roman"/>
          <w:b w:val="false"/>
          <w:i w:val="false"/>
          <w:color w:val="000000"/>
          <w:sz w:val="28"/>
        </w:rPr>
        <w:t xml:space="preserve"> №1, 2, 3, 5, 6, 7, 8, 9, 11, 12, 13, 15, 16, 17, 18, 19, 19а, 20а, 21, 22, 28, 28а, 30, 32, 32а, 34а, 36, 36а, 37, 38;</w:t>
      </w:r>
      <w:r>
        <w:rPr>
          <w:rFonts w:ascii="Times New Roman"/>
          <w:b/>
          <w:i w:val="false"/>
          <w:color w:val="000000"/>
          <w:sz w:val="28"/>
        </w:rPr>
        <w:t xml:space="preserve"> по улице 8 Марта</w:t>
      </w:r>
      <w:r>
        <w:rPr>
          <w:rFonts w:ascii="Times New Roman"/>
          <w:b w:val="false"/>
          <w:i w:val="false"/>
          <w:color w:val="000000"/>
          <w:sz w:val="28"/>
        </w:rPr>
        <w:t xml:space="preserve"> №1, 3, 5, 6, 7, 8, 9, 10, 11, 12, 12а, 13, 15, 16, 16а, 17, 18, 19, 21;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Абая</w:t>
      </w:r>
      <w:r>
        <w:rPr>
          <w:rFonts w:ascii="Times New Roman"/>
          <w:b w:val="false"/>
          <w:i w:val="false"/>
          <w:color w:val="000000"/>
          <w:sz w:val="28"/>
        </w:rPr>
        <w:t xml:space="preserve"> № 140, 142, 144, 144а, 146, 148, 150, 152, 154, 160, 162;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Гоголя</w:t>
      </w:r>
      <w:r>
        <w:rPr>
          <w:rFonts w:ascii="Times New Roman"/>
          <w:b w:val="false"/>
          <w:i w:val="false"/>
          <w:color w:val="000000"/>
          <w:sz w:val="28"/>
        </w:rPr>
        <w:t xml:space="preserve"> №15, 17, 19, 21, 22, 23, 24, 24а, 25, 25а, 26, 26а, 27, 29, 31, 33, 35, 39, 41, 42а, 43, 44, 48, 60, 61, 62; </w:t>
      </w:r>
      <w:r>
        <w:rPr>
          <w:rFonts w:ascii="Times New Roman"/>
          <w:b/>
          <w:i w:val="false"/>
          <w:color w:val="000000"/>
          <w:sz w:val="28"/>
        </w:rPr>
        <w:t xml:space="preserve">по улице Омара </w:t>
      </w:r>
      <w:r>
        <w:rPr>
          <w:rFonts w:ascii="Times New Roman"/>
          <w:b/>
          <w:i w:val="false"/>
          <w:color w:val="000000"/>
          <w:sz w:val="28"/>
        </w:rPr>
        <w:t>Дощанова</w:t>
      </w:r>
      <w:r>
        <w:rPr>
          <w:rFonts w:ascii="Times New Roman"/>
          <w:b w:val="false"/>
          <w:i w:val="false"/>
          <w:color w:val="000000"/>
          <w:sz w:val="28"/>
        </w:rPr>
        <w:t xml:space="preserve"> № 2а, 4, 6, 6а, 14, 16а, 18, 18/2, 18/4, 18/6, 20, 20/1, 20/3, 22, 24;</w:t>
      </w:r>
      <w:r>
        <w:rPr>
          <w:rFonts w:ascii="Times New Roman"/>
          <w:b/>
          <w:i w:val="false"/>
          <w:color w:val="000000"/>
          <w:sz w:val="28"/>
        </w:rPr>
        <w:t xml:space="preserve"> по улице Казахская</w:t>
      </w:r>
      <w:r>
        <w:rPr>
          <w:rFonts w:ascii="Times New Roman"/>
          <w:b w:val="false"/>
          <w:i w:val="false"/>
          <w:color w:val="000000"/>
          <w:sz w:val="28"/>
        </w:rPr>
        <w:t xml:space="preserve"> №2, 2а, 4, 5, 6, 8, 10, 10/1, 10/1а, 10/2, 10/3, 10/4, 10/5, 10/7, 12, 12/1, 12/1а, 12/2, 12/3, 12/4, 12/5, 12/6, 12/7, 16, 18, 22, 22а, 24, 28, 34, 42, 44, 46, 48, 50, 52, 54, 54а, 54б;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№1, 3, 4, 5, 7, 8, 9, 10,11, 13, 14, 15, 16, 17, 18, 18а, 18/1, 18/2, 18/4, 18/5, 18/6, 18/8, 18/9, 18/10, 18/11, 19, 22, 24, 25, 27, 29, 31, 32, 34, 36, 37, 39, 40, 42, 43, 45, 47, 49, 53; </w:t>
      </w:r>
      <w:r>
        <w:rPr>
          <w:rFonts w:ascii="Times New Roman"/>
          <w:b/>
          <w:i w:val="false"/>
          <w:color w:val="000000"/>
          <w:sz w:val="28"/>
        </w:rPr>
        <w:t xml:space="preserve">по улице </w:t>
      </w:r>
      <w:r>
        <w:rPr>
          <w:rFonts w:ascii="Times New Roman"/>
          <w:b/>
          <w:i w:val="false"/>
          <w:color w:val="000000"/>
          <w:sz w:val="28"/>
        </w:rPr>
        <w:t>Краснопартизанская</w:t>
      </w:r>
      <w:r>
        <w:rPr>
          <w:rFonts w:ascii="Times New Roman"/>
          <w:b w:val="false"/>
          <w:i w:val="false"/>
          <w:color w:val="000000"/>
          <w:sz w:val="28"/>
        </w:rPr>
        <w:t xml:space="preserve"> №1, 2, 3, 4, 5, 5/1, 5/4, 6, 7, 9; </w:t>
      </w:r>
      <w:r>
        <w:rPr>
          <w:rFonts w:ascii="Times New Roman"/>
          <w:b/>
          <w:i w:val="false"/>
          <w:color w:val="000000"/>
          <w:sz w:val="28"/>
        </w:rPr>
        <w:t>по улице Павлова</w:t>
      </w:r>
      <w:r>
        <w:rPr>
          <w:rFonts w:ascii="Times New Roman"/>
          <w:b w:val="false"/>
          <w:i w:val="false"/>
          <w:color w:val="000000"/>
          <w:sz w:val="28"/>
        </w:rPr>
        <w:t xml:space="preserve"> № 1/3, 1/5, 1/9, 1/11, 2, 2/2, 2/4, 2/6, 2/10, 2/12, 2/14, 2/16, 2/16а, 2/20, 2/22, 3, 4, 5/3, 5/5, 6, 6б, 8, 9, 10, 11, 12, 14, 14а, 14/8, 19, 19а, 20, 21, 22а, 24, 25, 28, 38, 42, 44;</w:t>
      </w:r>
      <w:r>
        <w:rPr>
          <w:rFonts w:ascii="Times New Roman"/>
          <w:b/>
          <w:i w:val="false"/>
          <w:color w:val="000000"/>
          <w:sz w:val="28"/>
        </w:rPr>
        <w:t xml:space="preserve"> по улице И. </w:t>
      </w:r>
      <w:r>
        <w:rPr>
          <w:rFonts w:ascii="Times New Roman"/>
          <w:b/>
          <w:i w:val="false"/>
          <w:color w:val="000000"/>
          <w:sz w:val="28"/>
        </w:rPr>
        <w:t>Сьянова</w:t>
      </w:r>
      <w:r>
        <w:rPr>
          <w:rFonts w:ascii="Times New Roman"/>
          <w:b w:val="false"/>
          <w:i w:val="false"/>
          <w:color w:val="000000"/>
          <w:sz w:val="28"/>
        </w:rPr>
        <w:t xml:space="preserve"> №1, 5, 7, 9, 11, 13, 15а, 19, 21, 23, 25, 25а, 27, 29а, 31, 33, 35; </w:t>
      </w:r>
      <w:r>
        <w:rPr>
          <w:rFonts w:ascii="Times New Roman"/>
          <w:b/>
          <w:i w:val="false"/>
          <w:color w:val="000000"/>
          <w:sz w:val="28"/>
        </w:rPr>
        <w:t>по улице Тобольская</w:t>
      </w:r>
      <w:r>
        <w:rPr>
          <w:rFonts w:ascii="Times New Roman"/>
          <w:b w:val="false"/>
          <w:i w:val="false"/>
          <w:color w:val="000000"/>
          <w:sz w:val="28"/>
        </w:rPr>
        <w:t xml:space="preserve"> №1, 2, 3, 4, 6, 7, 7/1, 7а, 8, 9, 10, 11, 12, 13, 14а, 15, 16, 17, 18, 19, 20, 22, 23, 24, 24а, 25, 27, 28, 29, 29а, 30, 31, 33, 35; </w:t>
      </w:r>
      <w:r>
        <w:rPr>
          <w:rFonts w:ascii="Times New Roman"/>
          <w:b/>
          <w:i w:val="false"/>
          <w:color w:val="000000"/>
          <w:sz w:val="28"/>
        </w:rPr>
        <w:t>по улице Л. Толстого</w:t>
      </w:r>
      <w:r>
        <w:rPr>
          <w:rFonts w:ascii="Times New Roman"/>
          <w:b w:val="false"/>
          <w:i w:val="false"/>
          <w:color w:val="000000"/>
          <w:sz w:val="28"/>
        </w:rPr>
        <w:t xml:space="preserve"> №21, 23, 25, 33, 49.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 Толстого, 33, здание Государственного коммунального казенного предприятия "Ясли-сад №3 акимата город Костаная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лога Абиль-сай до улицы И. Алтынсарина, по улице И. Алтынсарина (четная сторона с № 180 по № 224) до улицы Пролетарская, по улице Пролетарская (четная сторона с № 2 по № 82) до реки Тобол.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5 апреля</w:t>
      </w:r>
      <w:r>
        <w:rPr>
          <w:rFonts w:ascii="Times New Roman"/>
          <w:b w:val="false"/>
          <w:i w:val="false"/>
          <w:color w:val="000000"/>
          <w:sz w:val="28"/>
        </w:rPr>
        <w:t xml:space="preserve"> № 154, 156, 156/2, 156/4, 156/6, 156/8, 156/9, 156/10, 158, 158/1, 158/3, 158/5, 160, 162, 162а, 164, 166, 168, 170, 170а, 172, 172а, 174, 174а, 175, 176, 176а, 177, 178, 179, 180, 180а, 181, 183, 184, 185, 186, 187, 188, 188а, 189, 190, 191, 192, 193, 194, 195, 197, 198, 200, 201, 202, 203, 204, 205, 205а, 206, 206/1, 207, 208, 209, 209а, 210, 211, 212, 213, 215, 217, 219, 221, 223, 225, 227, 229, 231, 233, 235, 237, 239, 241;</w:t>
      </w:r>
      <w:r>
        <w:rPr>
          <w:rFonts w:ascii="Times New Roman"/>
          <w:b/>
          <w:i w:val="false"/>
          <w:color w:val="000000"/>
          <w:sz w:val="28"/>
        </w:rPr>
        <w:t xml:space="preserve"> по проспекту Абая</w:t>
      </w:r>
      <w:r>
        <w:rPr>
          <w:rFonts w:ascii="Times New Roman"/>
          <w:b w:val="false"/>
          <w:i w:val="false"/>
          <w:color w:val="000000"/>
          <w:sz w:val="28"/>
        </w:rPr>
        <w:t xml:space="preserve"> №223, 225, 225/2, 227, 229, 231, 233, 235, 239, 243, 244, 245, 246, 247, 248, 249, 250, 250а, 251, 252, 253, 254, 255, 255а, 255/1, 255/2, 255/3, 255/4, 255/5, 255/6, 255/7, 255/8, 255/9, 255/10, 255/12, 255/14, 255/16, 256, 257, 258, 259, 260, 261, 262, 263, 264, 265, 266, 267, 268, 268а, 269, 270, 271, 272, 273, 274, 275, 276, 277, 278, 279, 280, 281, 282, 283, 284, 285, 285/9, 286, 288, 290, 292, 294, 296, 298, 300, 302, 304, 306, 308, 310, 312, 314;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 182, 184, 186, 188, 190, 192, 194, 196, 198, 200, 202, 204, 206, 210, 212, 214, 214/1, 214/2, 214/3, 214/4, 214/5,214/6, 214/7, 218, 224; </w:t>
      </w:r>
      <w:r>
        <w:rPr>
          <w:rFonts w:ascii="Times New Roman"/>
          <w:b/>
          <w:i w:val="false"/>
          <w:color w:val="000000"/>
          <w:sz w:val="28"/>
        </w:rPr>
        <w:t xml:space="preserve">по улице </w:t>
      </w:r>
      <w:r>
        <w:rPr>
          <w:rFonts w:ascii="Times New Roman"/>
          <w:b/>
          <w:i w:val="false"/>
          <w:color w:val="000000"/>
          <w:sz w:val="28"/>
        </w:rPr>
        <w:t>Ю.Гагарина</w:t>
      </w:r>
      <w:r>
        <w:rPr>
          <w:rFonts w:ascii="Times New Roman"/>
          <w:b w:val="false"/>
          <w:i w:val="false"/>
          <w:color w:val="000000"/>
          <w:sz w:val="28"/>
        </w:rPr>
        <w:t xml:space="preserve"> №2, 3, 4, 5, 6, 7, 8, 9, 10, 12, 14, 15, 17, 18, 19, 20, 20а, 21, 22, 22/1, 23, 24, 29, 30, 31, 32, 33, 33/1, 35, 36, 37, 41, 42, 43, 43а, 44, 45, 47, 50, 50а, 53, 54, 55, 55а, 57, 58, 67, 67в, 69, 71;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Г. </w:t>
      </w:r>
      <w:r>
        <w:rPr>
          <w:rFonts w:ascii="Times New Roman"/>
          <w:b/>
          <w:i w:val="false"/>
          <w:color w:val="000000"/>
          <w:sz w:val="28"/>
        </w:rPr>
        <w:t>Каирбекова</w:t>
      </w:r>
      <w:r>
        <w:rPr>
          <w:rFonts w:ascii="Times New Roman"/>
          <w:b w:val="false"/>
          <w:i w:val="false"/>
          <w:color w:val="000000"/>
          <w:sz w:val="28"/>
        </w:rPr>
        <w:t xml:space="preserve"> №155, 157, 159, 161, 163, 165, 167, 169, 171, 173, 175, 177, 179, 181, 183, 184, 185, 185/1, 186, 187, 188, 189, 190, 191, 193, 194, 195, 196, 197, 198, 199, 200, 201, 202, 203, 204, 205, 206, 207, 208, 209, 211, 212, 213, 214, 214а, 215, 215/4, 216, 217, 218, 219, 220, 221, 222, 223, 223а, 224, 225, 226, 227, 228, 229, 230, 232, 234;</w:t>
      </w:r>
      <w:r>
        <w:rPr>
          <w:rFonts w:ascii="Times New Roman"/>
          <w:b/>
          <w:i w:val="false"/>
          <w:color w:val="000000"/>
          <w:sz w:val="28"/>
        </w:rPr>
        <w:t xml:space="preserve"> по улице А. </w:t>
      </w:r>
      <w:r>
        <w:rPr>
          <w:rFonts w:ascii="Times New Roman"/>
          <w:b/>
          <w:i w:val="false"/>
          <w:color w:val="000000"/>
          <w:sz w:val="28"/>
        </w:rPr>
        <w:t>Касымканова</w:t>
      </w:r>
      <w:r>
        <w:rPr>
          <w:rFonts w:ascii="Times New Roman"/>
          <w:b w:val="false"/>
          <w:i w:val="false"/>
          <w:color w:val="000000"/>
          <w:sz w:val="28"/>
        </w:rPr>
        <w:t xml:space="preserve"> № 138, 140, 140а, 140/1, 140/2, 140/3, 140/4, 140/5, 140/6, 140/8, 142, 144, 146, 148, 150,152, 152а, 153, 154, 154а, 155, 157, 159, 159а, 161, 161а, 162, 164, 165, 166, 167, 168, 169, 170, 171, 172, 173, 174, 176, 178, 180, 181, 182, 183, 184, 185, 186, 187, 188, 189, 190, 191, 192, 193, 194, 195, 196, 197, 198, 199, 200, 201, 202, 203, 204, 206; </w:t>
      </w:r>
      <w:r>
        <w:rPr>
          <w:rFonts w:ascii="Times New Roman"/>
          <w:b/>
          <w:i w:val="false"/>
          <w:color w:val="000000"/>
          <w:sz w:val="28"/>
        </w:rPr>
        <w:t xml:space="preserve">по улице Набережная </w:t>
      </w:r>
      <w:r>
        <w:rPr>
          <w:rFonts w:ascii="Times New Roman"/>
          <w:b w:val="false"/>
          <w:i w:val="false"/>
          <w:color w:val="000000"/>
          <w:sz w:val="28"/>
        </w:rPr>
        <w:t xml:space="preserve">№114, 116, 118, 120, 120а, 122, 124, 128, 130, 131, 132, 133, 135, 136, 137, 138, 139, 140, 141, 142, 143, 143/1, 143/2, 143/3, 143/4, 143/5, 143/6, 143/7, 143/8, 143/9, 143/10, 143/11, 143/12, 144, 145, 145а, 145/1, 145/3, 146, 147, 148, 149, 150, 151, 152, 153, 154, 154/1, 155, 156, 157, 157а, 159, 160, 161, 162, 163, 163/1, 163/3, 163/5, 163/7, 163/8, 163/9, 163/11, 164, 165, 165/1, 165/3, 165/5, 165/7, 165/9, 165/11, 165/13, 165/15, 165/17, 165/19, 167, 168, 170, 172, 173, 174, 175, 176, 177, 178, 178а, 179, 180, 181, 183, 185, 185а, 187, 189, 191, 193, 195;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Пролетарская</w:t>
      </w:r>
      <w:r>
        <w:rPr>
          <w:rFonts w:ascii="Times New Roman"/>
          <w:b w:val="false"/>
          <w:i w:val="false"/>
          <w:color w:val="000000"/>
          <w:sz w:val="28"/>
        </w:rPr>
        <w:t xml:space="preserve"> №2, 4, 6, 8, 10, 12, 16, 18, 20, 22, 24, 26, 28, 30, 32, 34, 36, 38, 40, 44, 46, 48, 48/1, 48/2, 48/2а, 48/4, 48/5, 48/6, 48/6а, 48/8, 48/9, 48/10, 50, 52, 58, 60, 62, 64, 66, 70, 74, 76, 78, 78а, 80, 80а, 82; </w:t>
      </w:r>
      <w:r>
        <w:rPr>
          <w:rFonts w:ascii="Times New Roman"/>
          <w:b/>
          <w:i w:val="false"/>
          <w:color w:val="000000"/>
          <w:sz w:val="28"/>
        </w:rPr>
        <w:t>по улице Рабочая</w:t>
      </w:r>
      <w:r>
        <w:rPr>
          <w:rFonts w:ascii="Times New Roman"/>
          <w:b w:val="false"/>
          <w:i w:val="false"/>
          <w:color w:val="000000"/>
          <w:sz w:val="28"/>
        </w:rPr>
        <w:t xml:space="preserve"> №1, 2, 3, 4, 5, 8, 9, 10, 12, 15, 15а, 16, 17, 17/1, 19, 20, 22, 22а, 24, 25, 26, 27, 29, 30, 31, 32, 32а, 34, 35, 36, 37, 39, 40, 40а, 41, 42, 43, 44, 45, 49, 50, 51, 52, 53, 55, 56, 57, 58, 60, 61, 61а, 63, 64, 65, 65а, 66, 68, 70, 72, 74</w:t>
      </w:r>
      <w:r>
        <w:rPr>
          <w:rFonts w:ascii="Times New Roman"/>
          <w:b/>
          <w:i w:val="false"/>
          <w:color w:val="000000"/>
          <w:sz w:val="28"/>
        </w:rPr>
        <w:t xml:space="preserve">; по улице И. </w:t>
      </w:r>
      <w:r>
        <w:rPr>
          <w:rFonts w:ascii="Times New Roman"/>
          <w:b/>
          <w:i w:val="false"/>
          <w:color w:val="000000"/>
          <w:sz w:val="28"/>
        </w:rPr>
        <w:t>Сьянова</w:t>
      </w:r>
      <w:r>
        <w:rPr>
          <w:rFonts w:ascii="Times New Roman"/>
          <w:b w:val="false"/>
          <w:i w:val="false"/>
          <w:color w:val="000000"/>
          <w:sz w:val="28"/>
        </w:rPr>
        <w:t xml:space="preserve"> №138, 138/1, 140, 140а, 140/1, 142, 144, 146, 148, 150, 152, 154, 156, 158, 159, 161, 161/1, 162, 163, 164, 165, 165/1, 165/3, 166, 166/1, 167, 168, 168а, 169, 169/1, 169/2, 169/3, 169/4, 169/6, 170, 170а, 171, 172, 173, 174, 175, 177, 178, 179, 180, 180/1, 181, 182, 183, 184, 185, 186, 187, 188, 189, 189а, 190, 191, 191а, 192, 192/1, 193, 195, 196, 197, 199, 201, 202, 203, 205, 207, 209, 211, 213, 215, 215/1, 217, 217а, 219, 221, 221/1; </w:t>
      </w:r>
      <w:r>
        <w:rPr>
          <w:rFonts w:ascii="Times New Roman"/>
          <w:b/>
          <w:i w:val="false"/>
          <w:color w:val="000000"/>
          <w:sz w:val="28"/>
        </w:rPr>
        <w:t xml:space="preserve">по улице О. </w:t>
      </w:r>
      <w:r>
        <w:rPr>
          <w:rFonts w:ascii="Times New Roman"/>
          <w:b/>
          <w:i w:val="false"/>
          <w:color w:val="000000"/>
          <w:sz w:val="28"/>
        </w:rPr>
        <w:t>Шипина</w:t>
      </w:r>
      <w:r>
        <w:rPr>
          <w:rFonts w:ascii="Times New Roman"/>
          <w:b w:val="false"/>
          <w:i w:val="false"/>
          <w:color w:val="000000"/>
          <w:sz w:val="28"/>
        </w:rPr>
        <w:t xml:space="preserve"> № 1/1, 1/1г, 1а, 2, 2а, 2/1, 3а, 4, 6, 7, 9, 10, 13, 14, 16, 17, 21а, 22, 23, 24, 26, 28, 29, 30, 31, 31а, 31/1, 31/1а, 31/2, 31/3, 31/4, 31/5, 31/5а, 31/5б, 31/6, 31/7, 31/8, 31/9, 31/10, 31/12, 32, 33, 34, 35, 36, 38, 40, 41, 41/1, 42, 43, 43/1, 43/2, 43/3, 43/4, 43/5, 43/6, 43/7, 43/9, 43/10, 43/14, 45, 46, 46/1, 46/2, 46/2а, 46/3, 46/4, 46/6, 46/8, 46/10, 46/12, 47, 47а, 49, 50, 52, 53, 54, 55, 56, 56а, 57, 59, 61, 61а.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Ю. Гагарина, 68, Коммунальное государственное казенное предприятие "Костанайский колледж сферы обслуживания" управления образования акимата Костанайской области".</w:t>
      </w:r>
    </w:p>
    <w:p>
      <w:pPr>
        <w:spacing w:after="0"/>
        <w:ind w:left="0"/>
        <w:jc w:val="left"/>
      </w:pPr>
      <w:r>
        <w:rPr>
          <w:rFonts w:ascii="Times New Roman"/>
          <w:b/>
          <w:i w:val="false"/>
          <w:color w:val="000000"/>
        </w:rPr>
        <w:t xml:space="preserve"> Избирательный участок №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1 Мая, 151, здание Коммунального государственного предприятия "Костанайская областная больница" управления здравоохранения акимата Костанайской области".</w:t>
      </w:r>
    </w:p>
    <w:p>
      <w:pPr>
        <w:spacing w:after="0"/>
        <w:ind w:left="0"/>
        <w:jc w:val="left"/>
      </w:pPr>
      <w:r>
        <w:rPr>
          <w:rFonts w:ascii="Times New Roman"/>
          <w:b/>
          <w:i w:val="false"/>
          <w:color w:val="000000"/>
        </w:rPr>
        <w:t xml:space="preserve"> Избирательный участок № 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Дзержинского, 9, здание Коммунального государственного предприятия "Костанайская городская больница" управления здравоохранения акимата Костанайской области".</w:t>
      </w:r>
    </w:p>
    <w:p>
      <w:pPr>
        <w:spacing w:after="0"/>
        <w:ind w:left="0"/>
        <w:jc w:val="left"/>
      </w:pPr>
      <w:r>
        <w:rPr>
          <w:rFonts w:ascii="Times New Roman"/>
          <w:b/>
          <w:i w:val="false"/>
          <w:color w:val="000000"/>
        </w:rPr>
        <w:t xml:space="preserve"> Избирательный участок №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по улице Рабочая (нечетная сторона) до улицы А. Бородина, по улице А. Бородина (нечетная сторона 213а) до улицы Ю. Гагарина, по улице Ю. Гагарина (нечетная сторона №139) до улицы Шайсултана Шаяхметова, по улице Шайсултана Шаяхметова (нечетная сторона №149) до улицы Победы, по улице Победы (четная сторона с №72 по № 106) до линии железной дороги.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А. Бородина</w:t>
      </w:r>
      <w:r>
        <w:rPr>
          <w:rFonts w:ascii="Times New Roman"/>
          <w:b w:val="false"/>
          <w:i w:val="false"/>
          <w:color w:val="000000"/>
          <w:sz w:val="28"/>
        </w:rPr>
        <w:t xml:space="preserve"> № 142, 144, 151, 153, 155, 157, 159, 161, 165, 167, 169, 171, 173, 175, 177, 179, 181, 183, 185, 187, 189, 191, 193, 197, 197а, 199, 199а, 201, 203, 205, 207, 209, 211, 213а; </w:t>
      </w:r>
      <w:r>
        <w:rPr>
          <w:rFonts w:ascii="Times New Roman"/>
          <w:b/>
          <w:i w:val="false"/>
          <w:color w:val="000000"/>
          <w:sz w:val="28"/>
        </w:rPr>
        <w:t xml:space="preserve">по улице </w:t>
      </w:r>
      <w:r>
        <w:rPr>
          <w:rFonts w:ascii="Times New Roman"/>
          <w:b/>
          <w:i w:val="false"/>
          <w:color w:val="000000"/>
          <w:sz w:val="28"/>
        </w:rPr>
        <w:t>Ю.Гагарина</w:t>
      </w:r>
      <w:r>
        <w:rPr>
          <w:rFonts w:ascii="Times New Roman"/>
          <w:b w:val="false"/>
          <w:i w:val="false"/>
          <w:color w:val="000000"/>
          <w:sz w:val="28"/>
        </w:rPr>
        <w:t xml:space="preserve"> №139, 149, 151, 151а, 153, 155, 157, 161, 163, 165, 167, 168, 168/3, 169, 171, 177, 180, 181, 183, 185, 209; </w:t>
      </w:r>
      <w:r>
        <w:rPr>
          <w:rFonts w:ascii="Times New Roman"/>
          <w:b/>
          <w:i w:val="false"/>
          <w:color w:val="000000"/>
          <w:sz w:val="28"/>
        </w:rPr>
        <w:t>по улице Дзержинского</w:t>
      </w:r>
      <w:r>
        <w:rPr>
          <w:rFonts w:ascii="Times New Roman"/>
          <w:b w:val="false"/>
          <w:i w:val="false"/>
          <w:color w:val="000000"/>
          <w:sz w:val="28"/>
        </w:rPr>
        <w:t xml:space="preserve"> № 59а, 61, 61/1, 61б, 92; </w:t>
      </w:r>
      <w:r>
        <w:rPr>
          <w:rFonts w:ascii="Times New Roman"/>
          <w:b/>
          <w:i w:val="false"/>
          <w:color w:val="000000"/>
          <w:sz w:val="28"/>
        </w:rPr>
        <w:t>по улице Железнодорожная</w:t>
      </w:r>
      <w:r>
        <w:rPr>
          <w:rFonts w:ascii="Times New Roman"/>
          <w:b w:val="false"/>
          <w:i w:val="false"/>
          <w:color w:val="000000"/>
          <w:sz w:val="28"/>
        </w:rPr>
        <w:t xml:space="preserve"> №81, 83, 85, 87, 89, 91, 91а, 93, 95, 97, 99, 101, 103, 105, 105/1, 105/3, 105/5, 105/5а, 105/7, 106, 107, 107/2, 107/4, 107/6, 107/8, 107/10, 107/12, 109, 109а, 111, 113, 115, 117, 119, 134, 138, 140, 143/4, 144, 146, 148, 150, 152, 156, 158, 160, 162, 164, 166, 168, 170, 172, 174, 176; </w:t>
      </w:r>
      <w:r>
        <w:rPr>
          <w:rFonts w:ascii="Times New Roman"/>
          <w:b/>
          <w:i w:val="false"/>
          <w:color w:val="000000"/>
          <w:sz w:val="28"/>
        </w:rPr>
        <w:t xml:space="preserve">по улице </w:t>
      </w:r>
      <w:r>
        <w:rPr>
          <w:rFonts w:ascii="Times New Roman"/>
          <w:b/>
          <w:i w:val="false"/>
          <w:color w:val="000000"/>
          <w:sz w:val="28"/>
        </w:rPr>
        <w:t>Б.Майлина</w:t>
      </w:r>
      <w:r>
        <w:rPr>
          <w:rFonts w:ascii="Times New Roman"/>
          <w:b w:val="false"/>
          <w:i w:val="false"/>
          <w:color w:val="000000"/>
          <w:sz w:val="28"/>
        </w:rPr>
        <w:t xml:space="preserve"> №56, 58, 60, 62, 64, 66, 68, 72, 74, 76, 79, 83, 85; </w:t>
      </w:r>
      <w:r>
        <w:rPr>
          <w:rFonts w:ascii="Times New Roman"/>
          <w:b/>
          <w:i w:val="false"/>
          <w:color w:val="000000"/>
          <w:sz w:val="28"/>
        </w:rPr>
        <w:t xml:space="preserve">по улице </w:t>
      </w:r>
      <w:r>
        <w:rPr>
          <w:rFonts w:ascii="Times New Roman"/>
          <w:b/>
          <w:i w:val="false"/>
          <w:color w:val="000000"/>
          <w:sz w:val="28"/>
        </w:rPr>
        <w:t>Шайсултана</w:t>
      </w:r>
      <w:r>
        <w:rPr>
          <w:rFonts w:ascii="Times New Roman"/>
          <w:b/>
          <w:i w:val="false"/>
          <w:color w:val="000000"/>
          <w:sz w:val="28"/>
        </w:rPr>
        <w:t xml:space="preserve"> Шаяхметова</w:t>
      </w:r>
      <w:r>
        <w:rPr>
          <w:rFonts w:ascii="Times New Roman"/>
          <w:b w:val="false"/>
          <w:i w:val="false"/>
          <w:color w:val="000000"/>
          <w:sz w:val="28"/>
        </w:rPr>
        <w:t xml:space="preserve"> №149; </w:t>
      </w:r>
      <w:r>
        <w:rPr>
          <w:rFonts w:ascii="Times New Roman"/>
          <w:b/>
          <w:i w:val="false"/>
          <w:color w:val="000000"/>
          <w:sz w:val="28"/>
        </w:rPr>
        <w:t>по улице Победы</w:t>
      </w:r>
      <w:r>
        <w:rPr>
          <w:rFonts w:ascii="Times New Roman"/>
          <w:b w:val="false"/>
          <w:i w:val="false"/>
          <w:color w:val="000000"/>
          <w:sz w:val="28"/>
        </w:rPr>
        <w:t xml:space="preserve"> № 74, 76, 78, 78/2, 78/4, 78/6, 78/8, 78/10, 78/12, 80/3, 80/5, 80/7, 80/9, 80/11, 80/13, 82, 82а, 84, 84а, 86, 92, 96, 98, 100, 104, 106;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Рабочая </w:t>
      </w:r>
      <w:r>
        <w:rPr>
          <w:rFonts w:ascii="Times New Roman"/>
          <w:b w:val="false"/>
          <w:i w:val="false"/>
          <w:color w:val="000000"/>
          <w:sz w:val="28"/>
        </w:rPr>
        <w:t xml:space="preserve">№159;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Урицкого</w:t>
      </w:r>
      <w:r>
        <w:rPr>
          <w:rFonts w:ascii="Times New Roman"/>
          <w:b w:val="false"/>
          <w:i w:val="false"/>
          <w:color w:val="000000"/>
          <w:sz w:val="28"/>
        </w:rPr>
        <w:t xml:space="preserve"> №21, 23, 55, 57, 59, 61, 61а, 63, 63/1, 63/3, 63/5, 63/7, 63/9, 63/11, 65, 65/2, 65/4, 65/6, 65/8, 67, 70, 71, 72, 73, 74, 76, 78, 80, 80/1, 80/1а, 80/2, 80/4, 80/6, 80/7, 80/8, 80/9, 80/10, 80/12, 82, 86, 88, 90, 92, 94, 96, 98, 100, 102, 104, 106,108; </w:t>
      </w:r>
      <w:r>
        <w:rPr>
          <w:rFonts w:ascii="Times New Roman"/>
          <w:b/>
          <w:i w:val="false"/>
          <w:color w:val="000000"/>
          <w:sz w:val="28"/>
        </w:rPr>
        <w:t>по улице Шевченко</w:t>
      </w:r>
      <w:r>
        <w:rPr>
          <w:rFonts w:ascii="Times New Roman"/>
          <w:b w:val="false"/>
          <w:i w:val="false"/>
          <w:color w:val="000000"/>
          <w:sz w:val="28"/>
        </w:rPr>
        <w:t xml:space="preserve"> № 67, 69, 71, 73, 75, 75а, 77, 83, 85, 87, 89, 91, 93, 107, 109, 111, 113, 127, 130, 136, 138, 140, 142, 144, 144/1, 146, 148, 150, 154, 156, 158а, 162, 166, 168, 170, 172, 176, 178.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Бородина, 138/1, здание Коммунального государственного казенного предприятия "Костанайский профессионально-технический колледж" управления образования акимата Костанайской области.</w:t>
      </w:r>
    </w:p>
    <w:p>
      <w:pPr>
        <w:spacing w:after="0"/>
        <w:ind w:left="0"/>
        <w:jc w:val="left"/>
      </w:pPr>
      <w:r>
        <w:rPr>
          <w:rFonts w:ascii="Times New Roman"/>
          <w:b/>
          <w:i w:val="false"/>
          <w:color w:val="000000"/>
        </w:rPr>
        <w:t xml:space="preserve"> Избирательный участок №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И. Алтынсарина по улице Шевченко (четная сторона с №76 по № 126) до улицы О. Козыбаева, по улице О. Козыбаева (четная сторона с № 170 по № 326а) до лога Абиль-сай, вдоль лога Абиль-сай до улицы И. Алтынсарина, по улице И. Алтынсарина (нечетная сторона с № 135 по №229) до улицы Шевченко.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135, 137, 141, 141а, 143, 145, 145а, 147, 147а, 155а, 157, 159, 161, 163, 165, 167, 169, 171, 173, 175, 177, 179, 181, 183, 185, 187, 189, 191, 193, 197, 199, 201, 203, 207, 207а, 211, 213, 215, 217, 219, 221, 223, 225, 227, 229;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 176/8, 180, 184, 184/1, 184/2, 184,3, 184/4, 184/5, 184/6, 184/7, 184/8, 184/9, 184/10, 184/11, 184/12, 184/14, 186, 188, 190, 192, 198, 200, 200б, 202, 204, 206, 208, 210, 212, 214, 216, 218, 220, 224, 226, 226а, 228, 230, 232, 234, 235, 236, 237, 238, 239, 241, 242, 242/1, 242/3, 242/4, 242/5, 242/6, 242/8, 242/8а, 242/9, 242/10, 242/11, 242/12, 242/14, 243, 244, 245, 246, 247, 248, 249, 250, 251, 252, 253, 254, 255, 256, 257, 258, 259, 260, 261, 262, 263, 265, 266, 267, 267а, 269, 270, 271, 272, 273, 273/1, 273/2, 274, 275, 276, 277, 277а, 278, 279, 280, 281, 282, 283, 284, 285, 287, 287а, 288, 289, 289а, 290,290/2, 290/3, 290/4, 290/6, 290/8, 291, 291а, 292, 292/1, 292/3, 292/5, 292/7, 292/9, 292/11, 293, 294, 295, 296, 297, 298, 299, 300, 301, 302, 303, 304, 305, 306, 308, 309, 310, 311, 312, 313, 314, 315, 316, 317, 318, 319, 320, 321, 323, 327, 329, 331, 333, 335, 337, 339, 341, 343, 345, 349, 353, 355, 357, 359, 361, 363, 365, 369, 371, 373, 375, 375/1, 375/3, 375/5, 375/7, 375/9, 377, 377/2, 377/4, 377/5, 377/6, 377/7, 377/8, 377/10, 379, 381, 383, 385, 387, 389, 391, 393, 395, 397, 399; </w:t>
      </w:r>
      <w:r>
        <w:rPr>
          <w:rFonts w:ascii="Times New Roman"/>
          <w:b/>
          <w:i w:val="false"/>
          <w:color w:val="000000"/>
          <w:sz w:val="28"/>
        </w:rPr>
        <w:t xml:space="preserve">по улице А. </w:t>
      </w:r>
      <w:r>
        <w:rPr>
          <w:rFonts w:ascii="Times New Roman"/>
          <w:b/>
          <w:i w:val="false"/>
          <w:color w:val="000000"/>
          <w:sz w:val="28"/>
        </w:rPr>
        <w:t>Байтурсынова</w:t>
      </w:r>
      <w:r>
        <w:rPr>
          <w:rFonts w:ascii="Times New Roman"/>
          <w:b w:val="false"/>
          <w:i w:val="false"/>
          <w:color w:val="000000"/>
          <w:sz w:val="28"/>
        </w:rPr>
        <w:t xml:space="preserve"> №119, 120, 121, 121а, 122, 123, 124, 124а, 125, 126, 126а, 127, 128, 128/1, 128/2, 129, 130, 131, 132, 132а, 133, 134, 134а, 135, 136, 137, 138, 139, 140, 141, 143, 144, 145, 147, 148, 148а, 148б, 149, 149/1, 149/2, 149/3, 149/5, 149/6, 149/7, 149/8, 149/9, 149/10, 149/11, 149/12, 149/13, 149/19, 151, 152, 153, 154, 155а, 156, 157, 158, 158а, 159, 160, 161, 162, 163, 164, 165, 165а, 167, 167а, 168, 169, 170, 170а, 173, 174, 175, 176, 177, 178, 179, 180, 180а, 181, 182, 183, 185, 186, 187, 188, 189, 190, 191, 192, 193, 194, 195, 196, 197, 198, 199, 200, 201, 202, 202а, 204, 205, 206, 207, 209, 211, 212, 213, 214, 215, 216, 217, 218, 219, 220, 221, 221/1, 221/2, 221/2а, 221/3, 211/4, 221/5, 221/6, 221/7, 221/8, 221/9, 221/10, 221/11, 221/14, 221а, 222, 223, 224, 225, 226, 228, 229, 230, 230а, 231, 232, 234, 235, 236, 237, 238, 239, 240, 241, 242, 243, 244, 245, 245/4, 245/6, 245/7, 245/8, 245/9, 245/10, 245/10а, 245/11, 245/12, 245/13, 245/14, 245/15, 245/16, 245/18, 245/19, 245/20, 245/22, 246, 247, 248, 249, 250, 251, 252, 253, 254, 255, 256, 257, 258, 259, 260;</w:t>
      </w:r>
      <w:r>
        <w:rPr>
          <w:rFonts w:ascii="Times New Roman"/>
          <w:b/>
          <w:i w:val="false"/>
          <w:color w:val="000000"/>
          <w:sz w:val="28"/>
        </w:rPr>
        <w:t xml:space="preserve"> по улице Ч. Валиханова </w:t>
      </w:r>
      <w:r>
        <w:rPr>
          <w:rFonts w:ascii="Times New Roman"/>
          <w:b w:val="false"/>
          <w:i w:val="false"/>
          <w:color w:val="000000"/>
          <w:sz w:val="28"/>
        </w:rPr>
        <w:t xml:space="preserve">№2, 4, 5, 6, 8, 9, 11, 12, 13, 13а, 14, 16, 17, 18, 19, 21, 21/1, 21/2, 21/3, 21/4, 21/5, 21/6, 21а, 22, 23, 24, 25, 26, 28, 30, 30а, 31, 32, 33, 34, 36, 37, 38, 39, 41, 42, 44, 46, 47, 51, 53; </w:t>
      </w:r>
      <w:r>
        <w:rPr>
          <w:rFonts w:ascii="Times New Roman"/>
          <w:b/>
          <w:i w:val="false"/>
          <w:color w:val="000000"/>
          <w:sz w:val="28"/>
        </w:rPr>
        <w:t xml:space="preserve">по улице Ю. Гагарина </w:t>
      </w:r>
      <w:r>
        <w:rPr>
          <w:rFonts w:ascii="Times New Roman"/>
          <w:b w:val="false"/>
          <w:i w:val="false"/>
          <w:color w:val="000000"/>
          <w:sz w:val="28"/>
        </w:rPr>
        <w:t xml:space="preserve">№ 74, 76, 77, 81, 82, 83, 83а, 83б, 84, 85, 86, 89, 90, 91, 92, 93, 94, 95, 95а, 96, 97, 98, 100, 102, 105, 106, 106а, 107, 108, 109, 110, 112, 114, 115, 116, 117, 119, 120, 121, 122, 123, 124, 128, 130; </w:t>
      </w:r>
      <w:r>
        <w:rPr>
          <w:rFonts w:ascii="Times New Roman"/>
          <w:b/>
          <w:i w:val="false"/>
          <w:color w:val="000000"/>
          <w:sz w:val="28"/>
        </w:rPr>
        <w:t xml:space="preserve">по улице М. </w:t>
      </w:r>
      <w:r>
        <w:rPr>
          <w:rFonts w:ascii="Times New Roman"/>
          <w:b/>
          <w:i w:val="false"/>
          <w:color w:val="000000"/>
          <w:sz w:val="28"/>
        </w:rPr>
        <w:t>Дулатова</w:t>
      </w:r>
      <w:r>
        <w:rPr>
          <w:rFonts w:ascii="Times New Roman"/>
          <w:b w:val="false"/>
          <w:i w:val="false"/>
          <w:color w:val="000000"/>
          <w:sz w:val="28"/>
        </w:rPr>
        <w:t xml:space="preserve"> №108, 110, 112, 114, 116, 116а, 118, 118а, 120, 124, 125, 126, 127, 129, 130, 131, 132, 134, 134а, 135, 135а, 136,136а, 137, 137а, 138, 138а, 139, 140, 141, 142, 142а, 143, 144, 145, 146, 147, 147а, 151, 153, 153б, 155, 157, 159, 161, 161а, 162, 163, 163а, 164, 165, 166, 167, 168, 168а, 169, 170, 171, 172, 173, 173а, 174, 175, 176, 176а, 177, 178, 179, 179а, 180, 181, 181а, 182, 183, 184, 184/2, 185, 186, 186/1, 186/3, 186/5, 186/6, 186/7, 186/8, 186/9, 186/10, 186/11, 186/12, 186/13, 186/14, 187, 188, 190, 191, 192, 193, 194, 195, 196, 197, 198, 199, 199/1, 199/2, 199/3, 199/4, 199/5, 199/6, 199/7, 199/9, 199/10, 200, 202, 202а, 203, 205, 206, 207, 208, 208а, 209, 210, 211, 212, 212а, 213, 214, 216, 220, 220а, 221, 221а, 223, 224, 225, 227, 228, 229, 231, 235, 239, 241, 241/1, 241/2, 241/3, 241/4, 241/5, 241/6, 241/7, 241/8, 241/9, 241/10, 241/11, 241/12, 241/13, 241/14, 241/15, 241/16, 241/17, 241/19, 241/21, 241/23, 241/25, 241/27, 243, 245, 247, 249, 251, 253, 255, 257, 259, 261; </w:t>
      </w:r>
      <w:r>
        <w:rPr>
          <w:rFonts w:ascii="Times New Roman"/>
          <w:b/>
          <w:i w:val="false"/>
          <w:color w:val="000000"/>
          <w:sz w:val="28"/>
        </w:rPr>
        <w:t xml:space="preserve">по улице О. </w:t>
      </w:r>
      <w:r>
        <w:rPr>
          <w:rFonts w:ascii="Times New Roman"/>
          <w:b/>
          <w:i w:val="false"/>
          <w:color w:val="000000"/>
          <w:sz w:val="28"/>
        </w:rPr>
        <w:t>Козыбаева</w:t>
      </w:r>
      <w:r>
        <w:rPr>
          <w:rFonts w:ascii="Times New Roman"/>
          <w:b w:val="false"/>
          <w:i w:val="false"/>
          <w:color w:val="000000"/>
          <w:sz w:val="28"/>
        </w:rPr>
        <w:t xml:space="preserve"> № 172, 174, 176, 180, 182, 184, 186, 188, 190, 194, 196, 198, 200, 202, 204, 206, 206а, 208, 210, 216, 218, 218/1, 218/1а, 218/2, 218/2а, 218/2б, 218/3, 218/4, 218/4а, 218/5, 218/6, 218/7, 218/8, 218/9, 218/10, 220, 222, 224, 226, 230, 232, 234, 236, 240/1, 240/2, 240/3, 240/5, 240/6, 240/7, 240/8, 240/9, 240/10, 240/12, 242, 244, 246, 248, 250, 258, 260, 264, 266, 268, 270, 272, 274, 276, 278, 280, 282, 288, 290, 292, 294, 296, 298, 300, 302, 304, 306, 306а, 308, 310, 312, 314, 314а, ,314/1, 314/2, 314/2а, 314/3, 314/5, 314/6, 314/7, 314/8, 314/9, 314/10, 314/12, 316, 318, 320, 322, 324, 326, 326а; </w:t>
      </w:r>
      <w:r>
        <w:rPr>
          <w:rFonts w:ascii="Times New Roman"/>
          <w:b/>
          <w:i w:val="false"/>
          <w:color w:val="000000"/>
          <w:sz w:val="28"/>
        </w:rPr>
        <w:t>по улице Пролетарская</w:t>
      </w:r>
      <w:r>
        <w:rPr>
          <w:rFonts w:ascii="Times New Roman"/>
          <w:b w:val="false"/>
          <w:i w:val="false"/>
          <w:color w:val="000000"/>
          <w:sz w:val="28"/>
        </w:rPr>
        <w:t xml:space="preserve"> №75, 77, 81, 83, 84, 88, 89, 90, 91, 91а, 93а, 94, 95, 96, 99, 100, 102, 102а, 104, 105, 106, 107, 108, 109, 110, 111, 112, 113, 114, 116, 116а, 117, 118, 119, 120, 121, 122, 123, 124, 128, 128а, 129, 130, 132, 134, 136; </w:t>
      </w:r>
      <w:r>
        <w:rPr>
          <w:rFonts w:ascii="Times New Roman"/>
          <w:b/>
          <w:i w:val="false"/>
          <w:color w:val="000000"/>
          <w:sz w:val="28"/>
        </w:rPr>
        <w:t>по улице Рабочая</w:t>
      </w:r>
      <w:r>
        <w:rPr>
          <w:rFonts w:ascii="Times New Roman"/>
          <w:b w:val="false"/>
          <w:i w:val="false"/>
          <w:color w:val="000000"/>
          <w:sz w:val="28"/>
        </w:rPr>
        <w:t xml:space="preserve"> № 69, 71, 73, 78, 79, 80, 82, 83, 84, 84/2, 84/3, 86, 88, 89, 90, 91, 92, 93, 94, 94а, 96, 97, 98, 99, 102, 104, 105, 106, 107, 108, 109, 110, 111, 112, 114, 116, 118, 122, 126, 128; </w:t>
      </w:r>
      <w:r>
        <w:rPr>
          <w:rFonts w:ascii="Times New Roman"/>
          <w:b/>
          <w:i w:val="false"/>
          <w:color w:val="000000"/>
          <w:sz w:val="28"/>
        </w:rPr>
        <w:t>по улице Шевченко</w:t>
      </w:r>
      <w:r>
        <w:rPr>
          <w:rFonts w:ascii="Times New Roman"/>
          <w:b w:val="false"/>
          <w:i w:val="false"/>
          <w:color w:val="000000"/>
          <w:sz w:val="28"/>
        </w:rPr>
        <w:t xml:space="preserve"> № 78, 80, 82, 84, 86, 86а, 92, 94, 96а, 98а, 100, 104, 108, 112, 116, 118, 120, 122, 122/1, 122/2, 122/3, 122/4, 22/5, 122/6, 122/7, 122/8, 122/9, 122/10, 122/11, 122/12, 122/13, 122/16, 124а, 126; </w:t>
      </w:r>
      <w:r>
        <w:rPr>
          <w:rFonts w:ascii="Times New Roman"/>
          <w:b/>
          <w:i w:val="false"/>
          <w:color w:val="000000"/>
          <w:sz w:val="28"/>
        </w:rPr>
        <w:t xml:space="preserve">по улице О. </w:t>
      </w:r>
      <w:r>
        <w:rPr>
          <w:rFonts w:ascii="Times New Roman"/>
          <w:b/>
          <w:i w:val="false"/>
          <w:color w:val="000000"/>
          <w:sz w:val="28"/>
        </w:rPr>
        <w:t>Шипина</w:t>
      </w:r>
      <w:r>
        <w:rPr>
          <w:rFonts w:ascii="Times New Roman"/>
          <w:b w:val="false"/>
          <w:i w:val="false"/>
          <w:color w:val="000000"/>
          <w:sz w:val="28"/>
        </w:rPr>
        <w:t xml:space="preserve"> № 58, 60, 62, 64, 65, 66, 67, 67/1, 67а, 68, 69, 69/1, 69/2, 69/3, 69/4, 69/5, 69/7, 69/8, 70, 71, 72, 73, 74, 76, 76а, 78, 80, 81, 82, 83, 84, 88, 90, 90а, 92, 93, 94, 94а, 95, 96, 97, 97а, 98, 99, 100, 102, 104, 105, 107, 108, 110, 110/1, 110/2, 110/3, 110/4, 110/5, 110/6, 110/7, 110/8, 110/10, 110/11, 110/14, 111, 112, 112а, 113, 114.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Пролетарская, 82, здание филиала Акционерного общества "Национальный центр повышения квалификации "Өрлеу" Институт повышения квалификации педагогических работников по Костанайской области.</w:t>
      </w:r>
    </w:p>
    <w:p>
      <w:pPr>
        <w:spacing w:after="0"/>
        <w:ind w:left="0"/>
        <w:jc w:val="left"/>
      </w:pPr>
      <w:r>
        <w:rPr>
          <w:rFonts w:ascii="Times New Roman"/>
          <w:b/>
          <w:i w:val="false"/>
          <w:color w:val="000000"/>
        </w:rPr>
        <w:t xml:space="preserve"> Избирательный участок №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Ю.Гагарина по улице А. Бородина (четная сторона № 154) до улицы Рабочая, по улице Рабочая (нечетная сторона №147) до улицы Летунова, по улице Летунова (четная сторона) до улицы Ч. Валиханова, по улице Ч. Валиханова (нечетная сторона с № 59 по № 81) до улицы О. Козыбаева, по улице О. Козыбаева (нечетная сторона с № 155 по № 241) до улицы Победы, по улице Победы (четная сторона) до Шайсұлтана Шаяхметова, по улице Шайсұлтана Шаяхметова (четная сторона)до улицы Гагарина, по улице Ю.Гагарина (четная сторона № 164, 166) до улицы А. Бородина.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1 мая</w:t>
      </w:r>
      <w:r>
        <w:rPr>
          <w:rFonts w:ascii="Times New Roman"/>
          <w:b w:val="false"/>
          <w:i w:val="false"/>
          <w:color w:val="000000"/>
          <w:sz w:val="28"/>
        </w:rPr>
        <w:t xml:space="preserve"> №157, 159, 161, 161/1, 161/2, 161/3, 161/5, 161/6, 161/7, 161/8, 161/9, 161/10, 161/11, 161/12, 163, 165, 167, 169, 171, 173, 175, 177, 179, 182а, 183, 184, 184а, 184/2, 184/3, 184/4, 184/6, 185, 186, 187, 188, 189, 190, 190а, 191, 193, 194, 194а, 195, 196, 197, 199, 200/1, 200/1а, 200/2, 200/3, 200/4, 200/5, 200/6, 200/7, 200/8, 200/10, 200/11, 200/12, 200/14, 202, 203, 204, 205, 206, 207, 208, 209, 210, 211, 212, 213, 215, 216, 217, 218, 220, 226, 228, 230, 232, 234, 236, 238, 242, 244, 246, 248, 250, 252, 254, 254а, 256, 256а;</w:t>
      </w:r>
      <w:r>
        <w:rPr>
          <w:rFonts w:ascii="Times New Roman"/>
          <w:b/>
          <w:i w:val="false"/>
          <w:color w:val="000000"/>
          <w:sz w:val="28"/>
        </w:rPr>
        <w:t xml:space="preserve"> по улице А. Бородина </w:t>
      </w:r>
      <w:r>
        <w:rPr>
          <w:rFonts w:ascii="Times New Roman"/>
          <w:b w:val="false"/>
          <w:i w:val="false"/>
          <w:color w:val="000000"/>
          <w:sz w:val="28"/>
        </w:rPr>
        <w:t xml:space="preserve">№154; </w:t>
      </w:r>
      <w:r>
        <w:rPr>
          <w:rFonts w:ascii="Times New Roman"/>
          <w:b/>
          <w:i w:val="false"/>
          <w:color w:val="000000"/>
          <w:sz w:val="28"/>
        </w:rPr>
        <w:t>по улице Ч. Валиханова</w:t>
      </w:r>
      <w:r>
        <w:rPr>
          <w:rFonts w:ascii="Times New Roman"/>
          <w:b w:val="false"/>
          <w:i w:val="false"/>
          <w:color w:val="000000"/>
          <w:sz w:val="28"/>
        </w:rPr>
        <w:t xml:space="preserve"> №59, 61, 63, 63а, 65, 69, 71, 73, 73/1, 73/3, 73/5, 73/7, 73/9, 73/11, 75, 75/2, 75/4, 75/6, 75/8,75/10, 75/12, 75/14, 75/16, 77, 79, 81;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Ю.Гагарина</w:t>
      </w:r>
      <w:r>
        <w:rPr>
          <w:rFonts w:ascii="Times New Roman"/>
          <w:b w:val="false"/>
          <w:i w:val="false"/>
          <w:color w:val="000000"/>
          <w:sz w:val="28"/>
        </w:rPr>
        <w:t xml:space="preserve"> № 127, 129, 131, 133, 134, 137, 137/1, 138, 140, 142, 144, 146, 148, 150, 152, 152а, 154, 160, 162, 164, 166;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i w:val="false"/>
          <w:color w:val="000000"/>
          <w:sz w:val="28"/>
        </w:rPr>
        <w:t>Козыбаева</w:t>
      </w:r>
      <w:r>
        <w:rPr>
          <w:rFonts w:ascii="Times New Roman"/>
          <w:b w:val="false"/>
          <w:i w:val="false"/>
          <w:color w:val="000000"/>
          <w:sz w:val="28"/>
        </w:rPr>
        <w:t xml:space="preserve"> №155, 157, 159, 161, 163, 165, 167, 169, 171, 173, 175, 177, 179, 181, 183, 185, 187, 189, 193, 195, 195а, 197, 197а, 199, 201, 203, 205, 207, 209, 211, 213, 215, 217, 219, 221, 223, 225, 225а, 225/1, 225/2, 225/3, 225/4, 225/7, 225/9, 225/10, 225/11, 225/12, 225/13, 227, 229, 231, 233, 235, 237, 239, 241, 241а</w:t>
      </w:r>
      <w:r>
        <w:rPr>
          <w:rFonts w:ascii="Times New Roman"/>
          <w:b/>
          <w:i w:val="false"/>
          <w:color w:val="000000"/>
          <w:sz w:val="28"/>
        </w:rPr>
        <w:t xml:space="preserve">; 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№120а; </w:t>
      </w:r>
      <w:r>
        <w:rPr>
          <w:rFonts w:ascii="Times New Roman"/>
          <w:b/>
          <w:i w:val="false"/>
          <w:color w:val="000000"/>
          <w:sz w:val="28"/>
        </w:rPr>
        <w:t>по улице Пролетарская</w:t>
      </w:r>
      <w:r>
        <w:rPr>
          <w:rFonts w:ascii="Times New Roman"/>
          <w:b w:val="false"/>
          <w:i w:val="false"/>
          <w:color w:val="000000"/>
          <w:sz w:val="28"/>
        </w:rPr>
        <w:t xml:space="preserve"> №140, 142, 144, 144а, 146, 148, 168; </w:t>
      </w:r>
      <w:r>
        <w:rPr>
          <w:rFonts w:ascii="Times New Roman"/>
          <w:b/>
          <w:i w:val="false"/>
          <w:color w:val="000000"/>
          <w:sz w:val="28"/>
        </w:rPr>
        <w:t>по улице Рабочая</w:t>
      </w:r>
      <w:r>
        <w:rPr>
          <w:rFonts w:ascii="Times New Roman"/>
          <w:b w:val="false"/>
          <w:i w:val="false"/>
          <w:color w:val="000000"/>
          <w:sz w:val="28"/>
        </w:rPr>
        <w:t xml:space="preserve"> №117, 119, 121, 123, 127, 129, 130, 131, 133, 134, 135, 136, 136/2, 136/4, 136/6, 136/8, 136/10, 136/12, 138/3, 138/5, 138/6, 138/7, 138/11, 138/11а, 138/13, 139, 139а, 139б, 140, 141, 142, 144, 145, 146, 147/3, 148, 150, 152, 154, 156, 158</w:t>
      </w:r>
      <w:r>
        <w:rPr>
          <w:rFonts w:ascii="Times New Roman"/>
          <w:b/>
          <w:i w:val="false"/>
          <w:color w:val="000000"/>
          <w:sz w:val="28"/>
        </w:rPr>
        <w:t>; по улице</w:t>
      </w:r>
      <w:r>
        <w:rPr>
          <w:rFonts w:ascii="Times New Roman"/>
          <w:b w:val="false"/>
          <w:i w:val="false"/>
          <w:color w:val="000000"/>
          <w:sz w:val="28"/>
        </w:rPr>
        <w:t xml:space="preserve"> </w:t>
      </w:r>
      <w:r>
        <w:rPr>
          <w:rFonts w:ascii="Times New Roman"/>
          <w:b/>
          <w:i w:val="false"/>
          <w:color w:val="000000"/>
          <w:sz w:val="28"/>
        </w:rPr>
        <w:t xml:space="preserve">А. П. Чехова </w:t>
      </w:r>
      <w:r>
        <w:rPr>
          <w:rFonts w:ascii="Times New Roman"/>
          <w:b w:val="false"/>
          <w:i w:val="false"/>
          <w:color w:val="000000"/>
          <w:sz w:val="28"/>
        </w:rPr>
        <w:t xml:space="preserve">№ 169, 171, 173, 174, 175, 176, 177/1, 177/3, 177/5, 177/7, 178, 180, 182, 184, 186, 188, 188/1, 188/2, 188/3, 188/4, 188/5, 188/7, 188/8, 188/9, 188/10, 188/11, 188/12, 190, 190а, 191, 192, 195, 196, 197, 198, 199, 200, 201, 202, 204, 205, 206, 208, 210, 212, 214; </w:t>
      </w:r>
      <w:r>
        <w:rPr>
          <w:rFonts w:ascii="Times New Roman"/>
          <w:b/>
          <w:i w:val="false"/>
          <w:color w:val="000000"/>
          <w:sz w:val="28"/>
        </w:rPr>
        <w:t>по улице О.</w:t>
      </w:r>
      <w:r>
        <w:rPr>
          <w:rFonts w:ascii="Times New Roman"/>
          <w:b w:val="false"/>
          <w:i w:val="false"/>
          <w:color w:val="000000"/>
          <w:sz w:val="28"/>
        </w:rPr>
        <w:t xml:space="preserve"> </w:t>
      </w:r>
      <w:r>
        <w:rPr>
          <w:rFonts w:ascii="Times New Roman"/>
          <w:b/>
          <w:i w:val="false"/>
          <w:color w:val="000000"/>
          <w:sz w:val="28"/>
        </w:rPr>
        <w:t>Шипина</w:t>
      </w:r>
      <w:r>
        <w:rPr>
          <w:rFonts w:ascii="Times New Roman"/>
          <w:b w:val="false"/>
          <w:i w:val="false"/>
          <w:color w:val="000000"/>
          <w:sz w:val="28"/>
        </w:rPr>
        <w:t xml:space="preserve"> №116, 117, 118, 119, 120, 121, 122, 123, 124, 125, 126, 126а, 127, 128, 129, 130, 133, 134, 135, 136, 137, 138, 139, 140, 141, 142, 143, 144, 146, 147, 148, 150, 152, 154, 154/1, 154/2, 154/3, 154/4, 154/5, 154/6.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Ю. Гагарина, 156, здание Коммунального государственного казенного предприятия "Костанайский колледж автодорожного транспорта" управления акимата Костанайской области.</w:t>
      </w:r>
    </w:p>
    <w:p>
      <w:pPr>
        <w:spacing w:after="0"/>
        <w:ind w:left="0"/>
        <w:jc w:val="left"/>
      </w:pPr>
      <w:r>
        <w:rPr>
          <w:rFonts w:ascii="Times New Roman"/>
          <w:b/>
          <w:i w:val="false"/>
          <w:color w:val="000000"/>
        </w:rPr>
        <w:t xml:space="preserve"> Избирательный участок № 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Летунова по улице Рабочая (четная сторона №162) до улицы А. Бородина, по улице А. Бородина, включая дома №168, 168/1, 170, 172, 174, 176, 184, 184а, 186, 186а, 188, 188а, 190, 221а, 223, 225, 227, 227/1, расположенные на этой улице, до улицы Лермонтова, по улице Лермонтова (четная сторона) до улицы О. Козыбаева, по улице О. Козыбаева (нечетная сторона с № 243 по № 281) до улицы Ч. Валиханова, по улице Ч. Валиханова (четная сторона с № 48 по № 88) до улицы Летунова, по улице Летунова (нечетная сторона) до улицы Рабочая.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w:t>
      </w:r>
      <w:r>
        <w:rPr>
          <w:rFonts w:ascii="Times New Roman"/>
          <w:b w:val="false"/>
          <w:i w:val="false"/>
          <w:color w:val="000000"/>
          <w:sz w:val="28"/>
        </w:rPr>
        <w:t xml:space="preserve">; </w:t>
      </w:r>
      <w:r>
        <w:rPr>
          <w:rFonts w:ascii="Times New Roman"/>
          <w:b/>
          <w:i w:val="false"/>
          <w:color w:val="000000"/>
          <w:sz w:val="28"/>
        </w:rPr>
        <w:t>по улице 1 мая</w:t>
      </w:r>
      <w:r>
        <w:rPr>
          <w:rFonts w:ascii="Times New Roman"/>
          <w:b w:val="false"/>
          <w:i w:val="false"/>
          <w:color w:val="000000"/>
          <w:sz w:val="28"/>
        </w:rPr>
        <w:t xml:space="preserve"> №221, 223, 225, 227, 229, 231, 233, 235, 237, 239, 241, 243, 245, 247, 249, 251, 253, 255, 257, 259, 260, 261, 262, 262/1, 262/2, 262/3, 262/4, 262/5, 262/6, 262/8, 264, 266, 268, 268а, 270, 270/2, 270/4, 270/5, 270/6, 272, 272/1, 272/3, 272/5, 272/5а, 272/7, 274, 276, 276/4, 277, 278, 280, 282, 284, 286, 288, 290, 292, 294; </w:t>
      </w:r>
      <w:r>
        <w:rPr>
          <w:rFonts w:ascii="Times New Roman"/>
          <w:b/>
          <w:i w:val="false"/>
          <w:color w:val="000000"/>
          <w:sz w:val="28"/>
        </w:rPr>
        <w:t xml:space="preserve">по улице А. Бородина № </w:t>
      </w:r>
      <w:r>
        <w:rPr>
          <w:rFonts w:ascii="Times New Roman"/>
          <w:b w:val="false"/>
          <w:i w:val="false"/>
          <w:color w:val="000000"/>
          <w:sz w:val="28"/>
        </w:rPr>
        <w:t>168, 170, 172, 174, 176, 184, 184а, 186, 186а, 188, 190, 196, 221а, 223, 225, 225/1, 227, 227/1;</w:t>
      </w:r>
      <w:r>
        <w:rPr>
          <w:rFonts w:ascii="Times New Roman"/>
          <w:b/>
          <w:i w:val="false"/>
          <w:color w:val="000000"/>
          <w:sz w:val="28"/>
        </w:rPr>
        <w:t xml:space="preserve"> по улице Ч. Валиханова </w:t>
      </w:r>
      <w:r>
        <w:rPr>
          <w:rFonts w:ascii="Times New Roman"/>
          <w:b w:val="false"/>
          <w:i w:val="false"/>
          <w:color w:val="000000"/>
          <w:sz w:val="28"/>
        </w:rPr>
        <w:t xml:space="preserve">№52, 56, 58, 60, 62, 66, 68, 68а, 70, 70а, 70б, 70/6, 70/8, 70/10, 70/12, 70/14,70/16, 70/16а, 70/18, 70/20, 70/22, 70/24, 70/26, 70/28, 70/28а, 70/32, 70/34, 70/36, 70/38, 72, 72/1, 72/3, 72/5, 72/7, 72/9,72/11, 72/13, 72/15, 72/17, 72/17а, 72/19, 72/23, 72/25, 72/25а, 72/27, 72/29, 72/31, 72/33, 72/35, 72/37, 72/39, 74, 76, 78, 80, 80/4, 80/6, 80/8, 80/10, 80/12, 80/14, 80/16, 80/18, 80/20, 80/24, 80/26, 80/28, 80/30, 80/32, 80/34, 80/36, 80/38, 80/40, 82, 82/1, 82/3, 82/5, 82/7, 82/9, 82/11, 82/13, 82/14, 82/15, 82/16, 82/17, 82/19, 82/21, 82/25, 82/29, 82/31, 82/33, 82/35, 82/37, 82/39, 82/41, 82/43, 83, 84, 85, 86, 86а, 87, 88, 89, 90, 91, 92, 93, 96, 100, 102, 104; </w:t>
      </w:r>
      <w:r>
        <w:rPr>
          <w:rFonts w:ascii="Times New Roman"/>
          <w:b/>
          <w:i w:val="false"/>
          <w:color w:val="000000"/>
          <w:sz w:val="28"/>
        </w:rPr>
        <w:t xml:space="preserve">по улице О. </w:t>
      </w:r>
      <w:r>
        <w:rPr>
          <w:rFonts w:ascii="Times New Roman"/>
          <w:b/>
          <w:i w:val="false"/>
          <w:color w:val="000000"/>
          <w:sz w:val="28"/>
        </w:rPr>
        <w:t>Козыбаева</w:t>
      </w:r>
      <w:r>
        <w:rPr>
          <w:rFonts w:ascii="Times New Roman"/>
          <w:b w:val="false"/>
          <w:i w:val="false"/>
          <w:color w:val="000000"/>
          <w:sz w:val="28"/>
        </w:rPr>
        <w:t xml:space="preserve"> №243, 245, 247, 249, 251, 253, 255, 257, 259, 261, 263, 265, 267, 269, 271, 273, 275, 275/2, 275/2а, 275/4, 275/4а, 275/4б, 275/4в, 275/5, 275/6, 275/8, 275/10, 275/12, 275/14, 277, 277/1, 277/3, 277/5, 277/7, 277/9, 277/13, 277/15, 277/17, 279, 281, 281а;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Летунова</w:t>
      </w:r>
      <w:r>
        <w:rPr>
          <w:rFonts w:ascii="Times New Roman"/>
          <w:b w:val="false"/>
          <w:i w:val="false"/>
          <w:color w:val="000000"/>
          <w:sz w:val="28"/>
        </w:rPr>
        <w:t xml:space="preserve"> №149, 151, 153, 155, 157, 159, 161, 163, 165, 167, 169, 171, 173, 175, 177, 178, 179, 180, 181, 181/1, 181/3, 181/4, 181/5, 181/6, 181/7, 181/8, 181/9, 181/10, 181/11, 181/12, 181/13, 181/14, 181/15, 181/16, 181/17, 181/18, 181/19, 181/20, 181/21, 181/22, 181/23, 181/24, 181/25, 181/26, 181/27, 181/28, 181/29, 181/30, 181/32, 182, 183, 183/2, 183/3, 183/4, 183/6, 183/8, 183/9, 183/10, 183/12, 184, 185, 186, 187, 188, 189, 190, 191, 192, 193, 194, 195, 196, 197, 198, 199, 200, 202, 204, 206, 206а, 208, 210, 212, 214, 216, 218, 220, 222, 224;</w:t>
      </w:r>
      <w:r>
        <w:rPr>
          <w:rFonts w:ascii="Times New Roman"/>
          <w:b/>
          <w:i w:val="false"/>
          <w:color w:val="000000"/>
          <w:sz w:val="28"/>
        </w:rPr>
        <w:t xml:space="preserve"> 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 148, 150, 152, 154, 156, 158, 160, 162, 164, 165, 166, 167, 169, 170, 170а, 171, 171а;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А. П. Чехова</w:t>
      </w:r>
      <w:r>
        <w:rPr>
          <w:rFonts w:ascii="Times New Roman"/>
          <w:b w:val="false"/>
          <w:i w:val="false"/>
          <w:color w:val="000000"/>
          <w:sz w:val="28"/>
        </w:rPr>
        <w:t xml:space="preserve"> №209, 211, 213, 214, 215, 217, 218, 220, 221, 222, 223, 224, 225, 226, 227, 228, 229, 230, 230/1, 230/2, 231, 232, 233, 235, 236, 237, 238, 239, 240, 241, 242, 243, 244, 245, 246, 247, 248, 249, 250, 252, 254, 256; </w:t>
      </w:r>
      <w:r>
        <w:rPr>
          <w:rFonts w:ascii="Times New Roman"/>
          <w:b/>
          <w:i w:val="false"/>
          <w:color w:val="000000"/>
          <w:sz w:val="28"/>
        </w:rPr>
        <w:t xml:space="preserve">по улице О. </w:t>
      </w:r>
      <w:r>
        <w:rPr>
          <w:rFonts w:ascii="Times New Roman"/>
          <w:b/>
          <w:i w:val="false"/>
          <w:color w:val="000000"/>
          <w:sz w:val="28"/>
        </w:rPr>
        <w:t>Шипина</w:t>
      </w:r>
      <w:r>
        <w:rPr>
          <w:rFonts w:ascii="Times New Roman"/>
          <w:b w:val="false"/>
          <w:i w:val="false"/>
          <w:color w:val="000000"/>
          <w:sz w:val="28"/>
        </w:rPr>
        <w:t xml:space="preserve"> № 156, 156/1, 156/2, 156/3, 156/4, 156/5, 156/6, 156/7, 156/8, 156/9, 156/10, 156/11, 56/12, 156/14, 158, 160, 162, 164, 166.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Бородина, 221а, здание Государственного учреждения "Школа-гимназия №5а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по улице Рабочая (четная сторона с № 166 по № 182) до улицы А. Бородина, вдоль улицы А. Бородина, включая дома 215, 215а, 217, 217а, 219а расположенные на этой улице, до улицы Лермонтова, по улице Лермонтова до линии железной дороги.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А. Бородина </w:t>
      </w:r>
      <w:r>
        <w:rPr>
          <w:rFonts w:ascii="Times New Roman"/>
          <w:b w:val="false"/>
          <w:i w:val="false"/>
          <w:color w:val="000000"/>
          <w:sz w:val="28"/>
        </w:rPr>
        <w:t xml:space="preserve">№ 215, 215а, 217, 217а, 219а;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Ч. Валиханова </w:t>
      </w:r>
      <w:r>
        <w:rPr>
          <w:rFonts w:ascii="Times New Roman"/>
          <w:b w:val="false"/>
          <w:i w:val="false"/>
          <w:color w:val="000000"/>
          <w:sz w:val="28"/>
        </w:rPr>
        <w:t xml:space="preserve">№110а, 112, 112/3; </w:t>
      </w:r>
      <w:r>
        <w:rPr>
          <w:rFonts w:ascii="Times New Roman"/>
          <w:b/>
          <w:i w:val="false"/>
          <w:color w:val="000000"/>
          <w:sz w:val="28"/>
        </w:rPr>
        <w:t>по улице Рабочая</w:t>
      </w:r>
      <w:r>
        <w:rPr>
          <w:rFonts w:ascii="Times New Roman"/>
          <w:b w:val="false"/>
          <w:i w:val="false"/>
          <w:color w:val="000000"/>
          <w:sz w:val="28"/>
        </w:rPr>
        <w:t xml:space="preserve"> №166, 168, 170, 170а, 174, 174а, 176, 176а, 176 Б 176/1, 176/4, 178, 180, 182</w:t>
      </w:r>
      <w:r>
        <w:rPr>
          <w:rFonts w:ascii="Times New Roman"/>
          <w:b/>
          <w:i w:val="false"/>
          <w:color w:val="000000"/>
          <w:sz w:val="28"/>
        </w:rPr>
        <w:t>; по улице</w:t>
      </w: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i w:val="false"/>
          <w:color w:val="000000"/>
          <w:sz w:val="28"/>
        </w:rPr>
        <w:t>Шипина</w:t>
      </w:r>
      <w:r>
        <w:rPr>
          <w:rFonts w:ascii="Times New Roman"/>
          <w:b w:val="false"/>
          <w:i w:val="false"/>
          <w:color w:val="000000"/>
          <w:sz w:val="28"/>
        </w:rPr>
        <w:t xml:space="preserve"> № 151, 153, 153/1, 155, 155а, 155/2, 157, 159, 161, 165, 167, 168, 170, 172, 172а, 174, 174а, 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Бородина, 221, здание Государственного учреждения "Средняя школа №5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С. Баймагамбетова по проспекту Аль-Фараби (четная сторона с № 88 по № 92) до улицы 1 Мая, по улице 1 Мая (четная сторона)до улицы Тәуелсіздік, по улице Тәуелсіздік (четная сторона с №116 по №118а) до улицы А. П. Чехова, по улице А. П. Чехова (четная сторона) через территорию квартала №86 до улицы 1 Мая, по улице 1 Мая (четная сторона с № 148 по № 178) до улицы Победы, по улице Победы (нечетная сторона с № 109 по № 139) до улицы С. Баймагамбетова, по улице С. Баймагамбетова (нечетная сторона с № 193 по № 231) до проспекта Аль-Фараби.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1 мая</w:t>
      </w:r>
      <w:r>
        <w:rPr>
          <w:rFonts w:ascii="Times New Roman"/>
          <w:b w:val="false"/>
          <w:i w:val="false"/>
          <w:color w:val="000000"/>
          <w:sz w:val="28"/>
        </w:rPr>
        <w:t xml:space="preserve"> №126, 126а, 148, 150, 152, 154, 156, 158, 160, 162, 164, 166, 166а, 168, 170, 170а, 172, 174, 174а, 176, 176а, 178;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 88, 92;</w:t>
      </w:r>
      <w:r>
        <w:rPr>
          <w:rFonts w:ascii="Times New Roman"/>
          <w:b/>
          <w:i w:val="false"/>
          <w:color w:val="000000"/>
          <w:sz w:val="28"/>
        </w:rPr>
        <w:t xml:space="preserve"> по улице Амангельды</w:t>
      </w:r>
      <w:r>
        <w:rPr>
          <w:rFonts w:ascii="Times New Roman"/>
          <w:b w:val="false"/>
          <w:i w:val="false"/>
          <w:color w:val="000000"/>
          <w:sz w:val="28"/>
        </w:rPr>
        <w:t xml:space="preserve"> №111, 113, 114, 115, 115а, 116, 117, 118, 119, 119а, 120, 122, 122а, 123, 124, 124а, 125, 126, 126а, 127, 128, 128а, 129, 130;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№193, 199а, 201, 203, 203а, 207, 207а, 211, 215, 217, 219, 219а, 221, 221/2а, 223, 223а, 225, 225а, 227, 229, 231; </w:t>
      </w:r>
      <w:r>
        <w:rPr>
          <w:rFonts w:ascii="Times New Roman"/>
          <w:b/>
          <w:i w:val="false"/>
          <w:color w:val="000000"/>
          <w:sz w:val="28"/>
        </w:rPr>
        <w:t xml:space="preserve">по улице О. </w:t>
      </w:r>
      <w:r>
        <w:rPr>
          <w:rFonts w:ascii="Times New Roman"/>
          <w:b/>
          <w:i w:val="false"/>
          <w:color w:val="000000"/>
          <w:sz w:val="28"/>
        </w:rPr>
        <w:t>Козыбаева</w:t>
      </w:r>
      <w:r>
        <w:rPr>
          <w:rFonts w:ascii="Times New Roman"/>
          <w:b/>
          <w:i w:val="false"/>
          <w:color w:val="000000"/>
          <w:sz w:val="28"/>
        </w:rPr>
        <w:t xml:space="preserve"> №</w:t>
      </w:r>
      <w:r>
        <w:rPr>
          <w:rFonts w:ascii="Times New Roman"/>
          <w:b w:val="false"/>
          <w:i w:val="false"/>
          <w:color w:val="000000"/>
          <w:sz w:val="28"/>
        </w:rPr>
        <w:t>96, 98, 107, 111, 113, 115, 117, 125, 125/1, 125/2, 125/3, 125/6, 125/8, 125/10, 125/18, 127, 129, 133, 134, 135, 135а, 136, 137, 137а, 138, 138а, 139а, 140, 140а, 141а, 142, 143, 145, 147, 148, 149, 150, 150а, 151, 153, 152, 152а, 154, 156, 156а, 158, 158а, 160, 162, 164;</w:t>
      </w:r>
      <w:r>
        <w:rPr>
          <w:rFonts w:ascii="Times New Roman"/>
          <w:b/>
          <w:i w:val="false"/>
          <w:color w:val="000000"/>
          <w:sz w:val="28"/>
        </w:rPr>
        <w:t xml:space="preserve"> по улице Победы</w:t>
      </w:r>
      <w:r>
        <w:rPr>
          <w:rFonts w:ascii="Times New Roman"/>
          <w:b w:val="false"/>
          <w:i w:val="false"/>
          <w:color w:val="000000"/>
          <w:sz w:val="28"/>
        </w:rPr>
        <w:t xml:space="preserve"> №109, 119, 119а, 121, 123а, 125, 127, 129, 131, 133, 135, 137, 139, 143/2; </w:t>
      </w:r>
      <w:r>
        <w:rPr>
          <w:rFonts w:ascii="Times New Roman"/>
          <w:b/>
          <w:i w:val="false"/>
          <w:color w:val="000000"/>
          <w:sz w:val="28"/>
        </w:rPr>
        <w:t>по улице Пушкина</w:t>
      </w:r>
      <w:r>
        <w:rPr>
          <w:rFonts w:ascii="Times New Roman"/>
          <w:b w:val="false"/>
          <w:i w:val="false"/>
          <w:color w:val="000000"/>
          <w:sz w:val="28"/>
        </w:rPr>
        <w:t xml:space="preserve"> №118А, 122, 126, 130, 130/1, 132, 134;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№89, 105, 107, 111, 112, 116.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Тәуелсіздік, 118б, здание Костанайского социально-технического колледжа.</w:t>
      </w:r>
    </w:p>
    <w:p>
      <w:pPr>
        <w:spacing w:after="0"/>
        <w:ind w:left="0"/>
        <w:jc w:val="left"/>
      </w:pPr>
      <w:r>
        <w:rPr>
          <w:rFonts w:ascii="Times New Roman"/>
          <w:b/>
          <w:i w:val="false"/>
          <w:color w:val="000000"/>
        </w:rPr>
        <w:t xml:space="preserve"> Избирательный участок № 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1 Мая по проспекту Аль-Фараби (четная сторона с № 98 по № 112) до улицы Летунова, по улице Летунова (четная сторона) до улицы Тәуелсіздік, по улице Тәуелсіздік (четная сторона с № 138 по № 142) до улицы Шайсұлтана Шаяхметова, по улице Шайсұлтана Шаяхметова (четная сторона с № 90 по № 116) до улицы Амангельды, по улице Амангельды (нечетная сторона с № 135 по № 167а) до улицы 1 Мая, по улице 1 Мая (нечетная сторона с № 139 по №149) через территорию квартала №86 до улицы А. П. Чехова, по улице А. П. Чехова (нечетная сторона) до улицы Тәуелсіздік, по улице Тәуелсіздік (нечетная сторона с №113 по №115) до улицы 1 Мая, по улице 1 Мая (четная сторона) до проспекта Аль-Фараби.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1 мая</w:t>
      </w:r>
      <w:r>
        <w:rPr>
          <w:rFonts w:ascii="Times New Roman"/>
          <w:b w:val="false"/>
          <w:i w:val="false"/>
          <w:color w:val="000000"/>
          <w:sz w:val="28"/>
        </w:rPr>
        <w:t xml:space="preserve"> №139, 139а, 141, 141а, 143, 143а, 145, 147, 147а, 149;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 96, 98, 100; </w:t>
      </w:r>
      <w:r>
        <w:rPr>
          <w:rFonts w:ascii="Times New Roman"/>
          <w:b/>
          <w:i w:val="false"/>
          <w:color w:val="000000"/>
          <w:sz w:val="28"/>
        </w:rPr>
        <w:t>по улице Амангельды</w:t>
      </w:r>
      <w:r>
        <w:rPr>
          <w:rFonts w:ascii="Times New Roman"/>
          <w:b w:val="false"/>
          <w:i w:val="false"/>
          <w:color w:val="000000"/>
          <w:sz w:val="28"/>
        </w:rPr>
        <w:t xml:space="preserve"> №135, 139, 143, 147, 149, 151, 153, 155, 155а, 161, 163, 165, 167, 167а; </w:t>
      </w:r>
      <w:r>
        <w:rPr>
          <w:rFonts w:ascii="Times New Roman"/>
          <w:b/>
          <w:i w:val="false"/>
          <w:color w:val="000000"/>
          <w:sz w:val="28"/>
        </w:rPr>
        <w:t xml:space="preserve">по улице </w:t>
      </w:r>
      <w:r>
        <w:rPr>
          <w:rFonts w:ascii="Times New Roman"/>
          <w:b/>
          <w:i w:val="false"/>
          <w:color w:val="000000"/>
          <w:sz w:val="28"/>
        </w:rPr>
        <w:t>Летунова</w:t>
      </w:r>
      <w:r>
        <w:rPr>
          <w:rFonts w:ascii="Times New Roman"/>
          <w:b w:val="false"/>
          <w:i w:val="false"/>
          <w:color w:val="000000"/>
          <w:sz w:val="28"/>
        </w:rPr>
        <w:t xml:space="preserve"> №87, 91, 93, 95, 100, 105, 109, 111, 113, 115, 117, 119, 121, 123, 151, 152, 154, 154/7, 156, 156а, 158, 158а, 160, 160а, 162, 162а, 164, 166, 168, 170;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№90, 94, 96, 100, 102, 106, 108, 110; </w:t>
      </w:r>
      <w:r>
        <w:rPr>
          <w:rFonts w:ascii="Times New Roman"/>
          <w:b/>
          <w:i w:val="false"/>
          <w:color w:val="000000"/>
          <w:sz w:val="28"/>
        </w:rPr>
        <w:t>по улице Пушкина</w:t>
      </w:r>
      <w:r>
        <w:rPr>
          <w:rFonts w:ascii="Times New Roman"/>
          <w:b w:val="false"/>
          <w:i w:val="false"/>
          <w:color w:val="000000"/>
          <w:sz w:val="28"/>
        </w:rPr>
        <w:t xml:space="preserve"> №131, 133, 135, 136, 138, 140, 140/1, 150, 151, 152, 154, 156, 158, 160, 162, 166, 168, 170а, 172, 174, 176;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№113, 115, 117;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А. П. Чехова</w:t>
      </w:r>
      <w:r>
        <w:rPr>
          <w:rFonts w:ascii="Times New Roman"/>
          <w:b w:val="false"/>
          <w:i w:val="false"/>
          <w:color w:val="000000"/>
          <w:sz w:val="28"/>
        </w:rPr>
        <w:t xml:space="preserve"> № 106, 106/1, 106/2, 109, 125, 147, 149, 151, 151а, 152, 153, 153А, 154, 155, 157, 157а, 161, 163.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Тәуелсіздік, 118, здание Костанайского государственного педагогического института.</w:t>
      </w:r>
    </w:p>
    <w:p>
      <w:pPr>
        <w:spacing w:after="0"/>
        <w:ind w:left="0"/>
        <w:jc w:val="left"/>
      </w:pPr>
      <w:r>
        <w:rPr>
          <w:rFonts w:ascii="Times New Roman"/>
          <w:b/>
          <w:i w:val="false"/>
          <w:color w:val="000000"/>
        </w:rPr>
        <w:t xml:space="preserve"> Избирательный участок №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Шайсұлтана Шаяхметова по улице Победы (нечетная сторона с № 163 по № 221) до улицы Дзержинского, по улице Дзержинского (четная сторона с № 56 по № 90) до улицы Пушкина, по улице Пушкина (четная сторона с № 178 по № 224) до улицы Шайсұлтана Шаяхметова, по улице Шайсұлтана Шаяхметова (нечетная сторона с № 111 по № 143) до улицы Победы.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Амангельды</w:t>
      </w:r>
      <w:r>
        <w:rPr>
          <w:rFonts w:ascii="Times New Roman"/>
          <w:b w:val="false"/>
          <w:i w:val="false"/>
          <w:color w:val="000000"/>
          <w:sz w:val="28"/>
        </w:rPr>
        <w:t xml:space="preserve"> №154, 156, 158, 160, 162, 162а, 164, 164а, 166, 168, 170, 172, 173, 174, 174а, 174/2, 175, 176, 177, 177а, 178, 179, 179а, 180, 185, 187а, 189, 193, 193а, 198, 203, 213; </w:t>
      </w:r>
      <w:r>
        <w:rPr>
          <w:rFonts w:ascii="Times New Roman"/>
          <w:b/>
          <w:i w:val="false"/>
          <w:color w:val="000000"/>
          <w:sz w:val="28"/>
        </w:rPr>
        <w:t xml:space="preserve">по улице А. Бородина </w:t>
      </w:r>
      <w:r>
        <w:rPr>
          <w:rFonts w:ascii="Times New Roman"/>
          <w:b w:val="false"/>
          <w:i w:val="false"/>
          <w:color w:val="000000"/>
          <w:sz w:val="28"/>
        </w:rPr>
        <w:t xml:space="preserve">№104, 108, 109, 110, 112, 113, 113а, 114, 115, 116, 117, 120, 121, 122, 124, 125, 125а, 126, 127, 128, 129, 130, 132, 132а, 133, 134, 134а, 135, 136, 137, 139, 141, 141/11, 143, 143/1, 143/2, 143/3, 143/4, 143/5, 143/6, 143/7, 143/8, 143/9, 143/10, 143/12, 147, 149; </w:t>
      </w:r>
      <w:r>
        <w:rPr>
          <w:rFonts w:ascii="Times New Roman"/>
          <w:b/>
          <w:i w:val="false"/>
          <w:color w:val="000000"/>
          <w:sz w:val="28"/>
        </w:rPr>
        <w:t>по улице Дзержинского</w:t>
      </w:r>
      <w:r>
        <w:rPr>
          <w:rFonts w:ascii="Times New Roman"/>
          <w:b w:val="false"/>
          <w:i w:val="false"/>
          <w:color w:val="000000"/>
          <w:sz w:val="28"/>
        </w:rPr>
        <w:t xml:space="preserve"> №56, 58, 60, 62/1, 64/1, 67, 68, 76, 78, 80, 84, 86, 88, 90; </w:t>
      </w:r>
      <w:r>
        <w:rPr>
          <w:rFonts w:ascii="Times New Roman"/>
          <w:b/>
          <w:i w:val="false"/>
          <w:color w:val="000000"/>
          <w:sz w:val="28"/>
        </w:rPr>
        <w:t>по улице Железнодорожная</w:t>
      </w:r>
      <w:r>
        <w:rPr>
          <w:rFonts w:ascii="Times New Roman"/>
          <w:b w:val="false"/>
          <w:i w:val="false"/>
          <w:color w:val="000000"/>
          <w:sz w:val="28"/>
        </w:rPr>
        <w:t xml:space="preserve"> №43, 57, 63/11, 63/12, 63/13, 63/14, 63/16, 71, 73, 75, 77, 79, 98, 100/1, 100/2, 100/3, 100/4, 100/5, 100/6, 100/7, 100/8, 102, 108, 116, 116А, 118, 120, 122, 124, 126, 128, 130, 132;</w:t>
      </w:r>
      <w:r>
        <w:rPr>
          <w:rFonts w:ascii="Times New Roman"/>
          <w:b/>
          <w:i w:val="false"/>
          <w:color w:val="000000"/>
          <w:sz w:val="28"/>
        </w:rPr>
        <w:t xml:space="preserve"> по улице </w:t>
      </w:r>
      <w:r>
        <w:rPr>
          <w:rFonts w:ascii="Times New Roman"/>
          <w:b/>
          <w:i w:val="false"/>
          <w:color w:val="000000"/>
          <w:sz w:val="28"/>
        </w:rPr>
        <w:t>Б.Майлина</w:t>
      </w:r>
      <w:r>
        <w:rPr>
          <w:rFonts w:ascii="Times New Roman"/>
          <w:b w:val="false"/>
          <w:i w:val="false"/>
          <w:color w:val="000000"/>
          <w:sz w:val="28"/>
        </w:rPr>
        <w:t xml:space="preserve"> №16, 18, 24, 33, 57, 57а, 59, 67, 72, 79;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№117а, 119, 120а, 121, 129, 133, 135, 137, 139, 143; </w:t>
      </w:r>
      <w:r>
        <w:rPr>
          <w:rFonts w:ascii="Times New Roman"/>
          <w:b/>
          <w:i w:val="false"/>
          <w:color w:val="000000"/>
          <w:sz w:val="28"/>
        </w:rPr>
        <w:t>по улице Победы</w:t>
      </w:r>
      <w:r>
        <w:rPr>
          <w:rFonts w:ascii="Times New Roman"/>
          <w:b w:val="false"/>
          <w:i w:val="false"/>
          <w:color w:val="000000"/>
          <w:sz w:val="28"/>
        </w:rPr>
        <w:t xml:space="preserve"> №163, 165, 167, 167/1, 167/3, 167/5, 167/7, 167/9, 167/11, 167/14, 169, 169/3, 169/4, 169/6, 169/8, 169/10, 169/12, 171, 177, 179, 183, 185, 187, 189, 199, 201, 203, 207, 207/2а, 217, 219; </w:t>
      </w:r>
      <w:r>
        <w:rPr>
          <w:rFonts w:ascii="Times New Roman"/>
          <w:b/>
          <w:i w:val="false"/>
          <w:color w:val="000000"/>
          <w:sz w:val="28"/>
        </w:rPr>
        <w:t>по улице Пушкина</w:t>
      </w:r>
      <w:r>
        <w:rPr>
          <w:rFonts w:ascii="Times New Roman"/>
          <w:b w:val="false"/>
          <w:i w:val="false"/>
          <w:color w:val="000000"/>
          <w:sz w:val="28"/>
        </w:rPr>
        <w:t xml:space="preserve"> №178, 178а, 180, 180/1, 182, 186, 188, 188а, 192, 194, 196, 196а, 197, 198, 198А, 199, 200, </w:t>
      </w:r>
      <w:r>
        <w:rPr>
          <w:rFonts w:ascii="Times New Roman"/>
          <w:b/>
          <w:i w:val="false"/>
          <w:color w:val="000000"/>
          <w:sz w:val="28"/>
        </w:rPr>
        <w:t>по улице Урицкого</w:t>
      </w:r>
      <w:r>
        <w:rPr>
          <w:rFonts w:ascii="Times New Roman"/>
          <w:b w:val="false"/>
          <w:i w:val="false"/>
          <w:color w:val="000000"/>
          <w:sz w:val="28"/>
        </w:rPr>
        <w:t xml:space="preserve"> №13, 15, 19, 19/1, 19/2, 60, 60а, 60б, 62, 64, 66, 66а.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Урицкого, 58, здание Государственного учреждения "Средняя школа №8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Летунова по проспекту Аль-Фараби (четная сторона с №116 по № 124) до улицы А. Бородина, по улице А. Бородина (нечетная сторона) через территорию микрорайона до улицы Б. Майлина, по улице Б.Майлина (четная сторона с № 2 по № 6) до улицы Тәуелсіздік, по улице Тәуелсіздік (четная сторона с № 190 по № 194) до улицы Дзержинского, по улице Дзержинского (четная сторона с № 48 по №54) до улицы Пушкина, по улице Пушкина (нечетная сторона № 175 по № 191) до улицы Шайсұлтана Шаяхметова, по улице Шайсұлтана Шаяхметова (нечетная сторона) до улицы Тәуелсіздік, по улице Тәуелсіздік (нечетная сторона № 133, 135) до улицы Летунова, по улице Летунова (нечетная сторона 77, 79) до проспекта Аль-Фараби.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проспекту Аль-</w:t>
      </w:r>
      <w:r>
        <w:rPr>
          <w:rFonts w:ascii="Times New Roman"/>
          <w:b/>
          <w:i w:val="false"/>
          <w:color w:val="000000"/>
          <w:sz w:val="28"/>
        </w:rPr>
        <w:t>Фараби</w:t>
      </w:r>
      <w:r>
        <w:rPr>
          <w:rFonts w:ascii="Times New Roman"/>
          <w:b w:val="false"/>
          <w:i w:val="false"/>
          <w:color w:val="000000"/>
          <w:sz w:val="28"/>
        </w:rPr>
        <w:t xml:space="preserve"> №126, 130, 132, 134, 136, 138; </w:t>
      </w:r>
      <w:r>
        <w:rPr>
          <w:rFonts w:ascii="Times New Roman"/>
          <w:b/>
          <w:i w:val="false"/>
          <w:color w:val="000000"/>
          <w:sz w:val="28"/>
        </w:rPr>
        <w:t>по улице А. Бородина</w:t>
      </w:r>
      <w:r>
        <w:rPr>
          <w:rFonts w:ascii="Times New Roman"/>
          <w:b w:val="false"/>
          <w:i w:val="false"/>
          <w:color w:val="000000"/>
          <w:sz w:val="28"/>
        </w:rPr>
        <w:t xml:space="preserve"> № 80, 82, 107; </w:t>
      </w:r>
      <w:r>
        <w:rPr>
          <w:rFonts w:ascii="Times New Roman"/>
          <w:b/>
          <w:i w:val="false"/>
          <w:color w:val="000000"/>
          <w:sz w:val="28"/>
        </w:rPr>
        <w:t>по улице Дзержинского</w:t>
      </w:r>
      <w:r>
        <w:rPr>
          <w:rFonts w:ascii="Times New Roman"/>
          <w:b w:val="false"/>
          <w:i w:val="false"/>
          <w:color w:val="000000"/>
          <w:sz w:val="28"/>
        </w:rPr>
        <w:t xml:space="preserve"> №48, 50, 52, 54; </w:t>
      </w:r>
      <w:r>
        <w:rPr>
          <w:rFonts w:ascii="Times New Roman"/>
          <w:b/>
          <w:i w:val="false"/>
          <w:color w:val="000000"/>
          <w:sz w:val="28"/>
        </w:rPr>
        <w:t>Железнодорожная</w:t>
      </w:r>
      <w:r>
        <w:rPr>
          <w:rFonts w:ascii="Times New Roman"/>
          <w:b w:val="false"/>
          <w:i w:val="false"/>
          <w:color w:val="000000"/>
          <w:sz w:val="28"/>
        </w:rPr>
        <w:t xml:space="preserve"> №1, 3; </w:t>
      </w:r>
      <w:r>
        <w:rPr>
          <w:rFonts w:ascii="Times New Roman"/>
          <w:b/>
          <w:i w:val="false"/>
          <w:color w:val="000000"/>
          <w:sz w:val="28"/>
        </w:rPr>
        <w:t>по 1 проезду</w:t>
      </w:r>
      <w:r>
        <w:rPr>
          <w:rFonts w:ascii="Times New Roman"/>
          <w:b w:val="false"/>
          <w:i w:val="false"/>
          <w:color w:val="000000"/>
          <w:sz w:val="28"/>
        </w:rPr>
        <w:t xml:space="preserve"> </w:t>
      </w:r>
      <w:r>
        <w:rPr>
          <w:rFonts w:ascii="Times New Roman"/>
          <w:b/>
          <w:i w:val="false"/>
          <w:color w:val="000000"/>
          <w:sz w:val="28"/>
        </w:rPr>
        <w:t xml:space="preserve">Железнодорожный </w:t>
      </w:r>
      <w:r>
        <w:rPr>
          <w:rFonts w:ascii="Times New Roman"/>
          <w:b w:val="false"/>
          <w:i w:val="false"/>
          <w:color w:val="000000"/>
          <w:sz w:val="28"/>
        </w:rPr>
        <w:t xml:space="preserve">№3/2; </w:t>
      </w:r>
      <w:r>
        <w:rPr>
          <w:rFonts w:ascii="Times New Roman"/>
          <w:b/>
          <w:i w:val="false"/>
          <w:color w:val="000000"/>
          <w:sz w:val="28"/>
        </w:rPr>
        <w:t xml:space="preserve">улице Б. </w:t>
      </w:r>
      <w:r>
        <w:rPr>
          <w:rFonts w:ascii="Times New Roman"/>
          <w:b/>
          <w:i w:val="false"/>
          <w:color w:val="000000"/>
          <w:sz w:val="28"/>
        </w:rPr>
        <w:t>Майлина</w:t>
      </w:r>
      <w:r>
        <w:rPr>
          <w:rFonts w:ascii="Times New Roman"/>
          <w:b w:val="false"/>
          <w:i w:val="false"/>
          <w:color w:val="000000"/>
          <w:sz w:val="28"/>
        </w:rPr>
        <w:t xml:space="preserve"> № 10, 12, 49, 49а, 51, 51а, 53;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 83, 83а; </w:t>
      </w:r>
      <w:r>
        <w:rPr>
          <w:rFonts w:ascii="Times New Roman"/>
          <w:b/>
          <w:i w:val="false"/>
          <w:color w:val="000000"/>
          <w:sz w:val="28"/>
        </w:rPr>
        <w:t>по улице Пушкина</w:t>
      </w:r>
      <w:r>
        <w:rPr>
          <w:rFonts w:ascii="Times New Roman"/>
          <w:b w:val="false"/>
          <w:i w:val="false"/>
          <w:color w:val="000000"/>
          <w:sz w:val="28"/>
        </w:rPr>
        <w:t xml:space="preserve"> №175, 181, 183, 187, 189, 191;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 135, 135/1, 141, 143, 145, 149, 161, 162, 163, 164, 165, 168, 170, 184, 186, 188, 190, 192, 194; </w:t>
      </w:r>
      <w:r>
        <w:rPr>
          <w:rFonts w:ascii="Times New Roman"/>
          <w:b/>
          <w:i w:val="false"/>
          <w:color w:val="000000"/>
          <w:sz w:val="28"/>
        </w:rPr>
        <w:t>по улице по улице Урицкого</w:t>
      </w:r>
      <w:r>
        <w:rPr>
          <w:rFonts w:ascii="Times New Roman"/>
          <w:b w:val="false"/>
          <w:i w:val="false"/>
          <w:color w:val="000000"/>
          <w:sz w:val="28"/>
        </w:rPr>
        <w:t xml:space="preserve"> № 4, 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w:t>
      </w:r>
      <w:r>
        <w:rPr>
          <w:rFonts w:ascii="Times New Roman"/>
          <w:b/>
          <w:i w:val="false"/>
          <w:color w:val="000000"/>
          <w:sz w:val="28"/>
        </w:rPr>
        <w:t xml:space="preserve">улица </w:t>
      </w:r>
      <w:r>
        <w:rPr>
          <w:rFonts w:ascii="Times New Roman"/>
          <w:b/>
          <w:i w:val="false"/>
          <w:color w:val="000000"/>
          <w:sz w:val="28"/>
        </w:rPr>
        <w:t>Тәуелсіздік</w:t>
      </w:r>
      <w:r>
        <w:rPr>
          <w:rFonts w:ascii="Times New Roman"/>
          <w:b w:val="false"/>
          <w:i w:val="false"/>
          <w:color w:val="000000"/>
          <w:sz w:val="28"/>
        </w:rPr>
        <w:t>, 144, здание Коммунального государственного казенного предприятия "Костанайский областной казахский театр драмы имени Ильяса Омарова".</w:t>
      </w:r>
    </w:p>
    <w:p>
      <w:pPr>
        <w:spacing w:after="0"/>
        <w:ind w:left="0"/>
        <w:jc w:val="left"/>
      </w:pPr>
      <w:r>
        <w:rPr>
          <w:rFonts w:ascii="Times New Roman"/>
          <w:b/>
          <w:i w:val="false"/>
          <w:color w:val="000000"/>
        </w:rPr>
        <w:t xml:space="preserve"> Избирательный участок №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включая дома по улицам Авиационная, Высокая, Линейная, Мостовая, Пикетная, Путейская, Сарбайская, Троицкая до улицы Омара Дощанова, по улице Омара Дощанова, не включая дома по этой улице до улицы Темирбаева, по улице Темирбаева (нечетная сторона с №11 по № 15) до проспекта Аль-Фараби, по проспекту Аль-Фараби (четная сторона) вдоль границы городской больницы, не включая ее территорию до улицы Дзержинского, по улице Дзержинского (нечетная сторона с № 11 по № 53) до улицы Победы, по улице Победы (нечетная сторона с № 225 по №237) до линии железной дороги и территория Северо-Западного жилого района.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 xml:space="preserve">Авиационная </w:t>
      </w:r>
      <w:r>
        <w:rPr>
          <w:rFonts w:ascii="Times New Roman"/>
          <w:b w:val="false"/>
          <w:i w:val="false"/>
          <w:color w:val="000000"/>
          <w:sz w:val="28"/>
        </w:rPr>
        <w:t xml:space="preserve">№1, 1а, 1б, 1в, 2, 3, 4, 5, 6, 7, 8, 9, 10, 11, 12, 13, 14, 15, 16, 17, 18, 19, 20, 21, 23, 24, 25, 26, 27, 28, 29, 34, 36, 42, 46, 46а, 50;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№139а, 141, 141/1, 141/2, 141/3, 141/4, 141/6, 141/8, 141/9, 141/11, 141/13, 143, 145, 158/1, 158/6;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Амангельды</w:t>
      </w:r>
      <w:r>
        <w:rPr>
          <w:rFonts w:ascii="Times New Roman"/>
          <w:b w:val="false"/>
          <w:i w:val="false"/>
          <w:color w:val="000000"/>
          <w:sz w:val="28"/>
        </w:rPr>
        <w:t xml:space="preserve"> № 220/5, 223/1, 223/2, 223/3, 223/4, 223/5, 223/6, 223/7, 223/8, 223/9, 225, 229; </w:t>
      </w:r>
      <w:r>
        <w:rPr>
          <w:rFonts w:ascii="Times New Roman"/>
          <w:b/>
          <w:i w:val="false"/>
          <w:color w:val="000000"/>
          <w:sz w:val="28"/>
        </w:rPr>
        <w:t>по улице Вокзальная</w:t>
      </w:r>
      <w:r>
        <w:rPr>
          <w:rFonts w:ascii="Times New Roman"/>
          <w:b w:val="false"/>
          <w:i w:val="false"/>
          <w:color w:val="000000"/>
          <w:sz w:val="28"/>
        </w:rPr>
        <w:t xml:space="preserve"> №4, 6, 8, 26, 28, 30, 32, 32А, 34, 36, 44, 44А, 46, 67, 69, 71, 87, 89, 91, 93, 95, 97, 99, 101, 103, 105</w:t>
      </w:r>
      <w:r>
        <w:rPr>
          <w:rFonts w:ascii="Times New Roman"/>
          <w:b/>
          <w:i w:val="false"/>
          <w:color w:val="000000"/>
          <w:sz w:val="28"/>
        </w:rPr>
        <w:t>; по улице Высокая</w:t>
      </w:r>
      <w:r>
        <w:rPr>
          <w:rFonts w:ascii="Times New Roman"/>
          <w:b w:val="false"/>
          <w:i w:val="false"/>
          <w:color w:val="000000"/>
          <w:sz w:val="28"/>
        </w:rPr>
        <w:t xml:space="preserve"> №1, 2, 3, 4, 6, 7, 7а, 8, 9;</w:t>
      </w:r>
      <w:r>
        <w:rPr>
          <w:rFonts w:ascii="Times New Roman"/>
          <w:b/>
          <w:i w:val="false"/>
          <w:color w:val="000000"/>
          <w:sz w:val="28"/>
        </w:rPr>
        <w:t xml:space="preserve"> по улице Дзержинского</w:t>
      </w:r>
      <w:r>
        <w:rPr>
          <w:rFonts w:ascii="Times New Roman"/>
          <w:b w:val="false"/>
          <w:i w:val="false"/>
          <w:color w:val="000000"/>
          <w:sz w:val="28"/>
        </w:rPr>
        <w:t xml:space="preserve"> № 9/1, 9/2, 9/3, 9/4, 9/6, 9/8, 9/9, 9/10, 9/12, 11, 13, 15, 17, 19, 21, 25, 26, 27, 29, 31, 33, 35, 37, 39, 43, 43/1, 43/2, 43/3, 43/3А, 43/4, 43/6, 43/7, 43/8, 43/10, 43/12, 45, 49, 51, , 53; </w:t>
      </w:r>
      <w:r>
        <w:rPr>
          <w:rFonts w:ascii="Times New Roman"/>
          <w:b/>
          <w:i w:val="false"/>
          <w:color w:val="000000"/>
          <w:sz w:val="28"/>
        </w:rPr>
        <w:t>по улице Линейная</w:t>
      </w:r>
      <w:r>
        <w:rPr>
          <w:rFonts w:ascii="Times New Roman"/>
          <w:b w:val="false"/>
          <w:i w:val="false"/>
          <w:color w:val="000000"/>
          <w:sz w:val="28"/>
        </w:rPr>
        <w:t xml:space="preserve"> № 2/2, 14, 20, 21, 22, 23, 24;</w:t>
      </w:r>
      <w:r>
        <w:rPr>
          <w:rFonts w:ascii="Times New Roman"/>
          <w:b/>
          <w:i w:val="false"/>
          <w:color w:val="000000"/>
          <w:sz w:val="28"/>
        </w:rPr>
        <w:t xml:space="preserve"> по улице Мостовая</w:t>
      </w:r>
      <w:r>
        <w:rPr>
          <w:rFonts w:ascii="Times New Roman"/>
          <w:b w:val="false"/>
          <w:i w:val="false"/>
          <w:color w:val="000000"/>
          <w:sz w:val="28"/>
        </w:rPr>
        <w:t xml:space="preserve"> №1, 1а, 2, 5Б, 6, 7, 8, 11, 12/2, 13, 15, 16, 18, 23, 25, 27; </w:t>
      </w:r>
      <w:r>
        <w:rPr>
          <w:rFonts w:ascii="Times New Roman"/>
          <w:b/>
          <w:i w:val="false"/>
          <w:color w:val="000000"/>
          <w:sz w:val="28"/>
        </w:rPr>
        <w:t>по улице Перронная</w:t>
      </w:r>
      <w:r>
        <w:rPr>
          <w:rFonts w:ascii="Times New Roman"/>
          <w:b w:val="false"/>
          <w:i w:val="false"/>
          <w:color w:val="000000"/>
          <w:sz w:val="28"/>
        </w:rPr>
        <w:t xml:space="preserve"> №3, 4, 10, 18; </w:t>
      </w:r>
      <w:r>
        <w:rPr>
          <w:rFonts w:ascii="Times New Roman"/>
          <w:b/>
          <w:i w:val="false"/>
          <w:color w:val="000000"/>
          <w:sz w:val="28"/>
        </w:rPr>
        <w:t>по улице Пикетная</w:t>
      </w:r>
      <w:r>
        <w:rPr>
          <w:rFonts w:ascii="Times New Roman"/>
          <w:b w:val="false"/>
          <w:i w:val="false"/>
          <w:color w:val="000000"/>
          <w:sz w:val="28"/>
        </w:rPr>
        <w:t xml:space="preserve"> №6, 6А, 11;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Победы</w:t>
      </w:r>
      <w:r>
        <w:rPr>
          <w:rFonts w:ascii="Times New Roman"/>
          <w:b w:val="false"/>
          <w:i w:val="false"/>
          <w:color w:val="000000"/>
          <w:sz w:val="28"/>
        </w:rPr>
        <w:t xml:space="preserve"> №225, 227, 229, 231, 233, 235, 237, 239; </w:t>
      </w:r>
      <w:r>
        <w:rPr>
          <w:rFonts w:ascii="Times New Roman"/>
          <w:b/>
          <w:i w:val="false"/>
          <w:color w:val="000000"/>
          <w:sz w:val="28"/>
        </w:rPr>
        <w:t>по улице Путейская</w:t>
      </w:r>
      <w:r>
        <w:rPr>
          <w:rFonts w:ascii="Times New Roman"/>
          <w:b w:val="false"/>
          <w:i w:val="false"/>
          <w:color w:val="000000"/>
          <w:sz w:val="28"/>
        </w:rPr>
        <w:t xml:space="preserve"> № 1, 2, 3, 4, 5, 6, 7, 8, 9, 10; </w:t>
      </w:r>
      <w:r>
        <w:rPr>
          <w:rFonts w:ascii="Times New Roman"/>
          <w:b/>
          <w:i w:val="false"/>
          <w:color w:val="000000"/>
          <w:sz w:val="28"/>
        </w:rPr>
        <w:t>по улице Пушкина</w:t>
      </w:r>
      <w:r>
        <w:rPr>
          <w:rFonts w:ascii="Times New Roman"/>
          <w:b w:val="false"/>
          <w:i w:val="false"/>
          <w:color w:val="000000"/>
          <w:sz w:val="28"/>
        </w:rPr>
        <w:t xml:space="preserve"> №193, 197, 201, 226, 228, 228а, 230,232, 232а, 234, 236</w:t>
      </w:r>
      <w:r>
        <w:rPr>
          <w:rFonts w:ascii="Times New Roman"/>
          <w:b/>
          <w:i w:val="false"/>
          <w:color w:val="000000"/>
          <w:sz w:val="28"/>
        </w:rPr>
        <w:t xml:space="preserve">; по улице </w:t>
      </w:r>
      <w:r>
        <w:rPr>
          <w:rFonts w:ascii="Times New Roman"/>
          <w:b/>
          <w:i w:val="false"/>
          <w:color w:val="000000"/>
          <w:sz w:val="28"/>
        </w:rPr>
        <w:t>Сарбайская</w:t>
      </w:r>
      <w:r>
        <w:rPr>
          <w:rFonts w:ascii="Times New Roman"/>
          <w:b w:val="false"/>
          <w:i w:val="false"/>
          <w:color w:val="000000"/>
          <w:sz w:val="28"/>
        </w:rPr>
        <w:t xml:space="preserve"> №10, 28, 34;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№173, 183, 185, 187, 189, 196, 198, 200, 202, 204, 206,208, 210, 210а; </w:t>
      </w:r>
      <w:r>
        <w:rPr>
          <w:rFonts w:ascii="Times New Roman"/>
          <w:b/>
          <w:i w:val="false"/>
          <w:color w:val="000000"/>
          <w:sz w:val="28"/>
        </w:rPr>
        <w:t xml:space="preserve">по улице </w:t>
      </w:r>
      <w:r>
        <w:rPr>
          <w:rFonts w:ascii="Times New Roman"/>
          <w:b/>
          <w:i w:val="false"/>
          <w:color w:val="000000"/>
          <w:sz w:val="28"/>
        </w:rPr>
        <w:t>Темирбаева</w:t>
      </w:r>
      <w:r>
        <w:rPr>
          <w:rFonts w:ascii="Times New Roman"/>
          <w:b w:val="false"/>
          <w:i w:val="false"/>
          <w:color w:val="000000"/>
          <w:sz w:val="28"/>
        </w:rPr>
        <w:t xml:space="preserve"> №3а, 5, 11, 11/1, 13, 15, 39, 46, 48, 56, 57а, 58, 59, 61, 63, 65, 67, 69, 71, 73, 74, 77, 79, 80, 81, 82, 84, 111, 111а, 11г; </w:t>
      </w:r>
      <w:r>
        <w:rPr>
          <w:rFonts w:ascii="Times New Roman"/>
          <w:b/>
          <w:i w:val="false"/>
          <w:color w:val="000000"/>
          <w:sz w:val="28"/>
        </w:rPr>
        <w:t>по улице Троицкая</w:t>
      </w:r>
      <w:r>
        <w:rPr>
          <w:rFonts w:ascii="Times New Roman"/>
          <w:b w:val="false"/>
          <w:i w:val="false"/>
          <w:color w:val="000000"/>
          <w:sz w:val="28"/>
        </w:rPr>
        <w:t xml:space="preserve"> №1, 1А, 1Б, 2, 3, 3а, 4, 5, 6, 7, 8, 9, 11,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Перронная, 20, здание Государственное коммунальное казенное предприятие "Костанайский областной кукольный театр".</w:t>
      </w:r>
    </w:p>
    <w:p>
      <w:pPr>
        <w:spacing w:after="0"/>
        <w:ind w:left="0"/>
        <w:jc w:val="left"/>
      </w:pPr>
      <w:r>
        <w:rPr>
          <w:rFonts w:ascii="Times New Roman"/>
          <w:b/>
          <w:i w:val="false"/>
          <w:color w:val="000000"/>
        </w:rPr>
        <w:t xml:space="preserve"> Избирательный участок №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Омара Дощанова по улице Б. Майлина (нечетная сторона с № 5 по № 43) до улицы Тәуелсіздік, по улице Тәуелсіздік (нечетная сторона с № 167 по № 171) до улицы Дзержинского, по улице Дзержинского (четная сторона) до проспекта Аль-Фараби, по проспекту Аль-Фараби (нечетная сторона №125) до улицы Темирбаева, по улице Темирбаева (четная сторона № 10, 12, 14) до улицы Омара Дощанова, вдоль улицы Омара Дощанова, не включая дома на этой улицы, до улицы Б.Майлина.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w:t>
      </w:r>
      <w:r>
        <w:rPr>
          <w:rFonts w:ascii="Times New Roman"/>
          <w:b/>
          <w:i w:val="false"/>
          <w:color w:val="000000"/>
          <w:sz w:val="28"/>
        </w:rPr>
        <w:t>ма:</w:t>
      </w:r>
      <w:r>
        <w:rPr>
          <w:rFonts w:ascii="Times New Roman"/>
          <w:b w:val="false"/>
          <w:i w:val="false"/>
          <w:color w:val="000000"/>
          <w:sz w:val="28"/>
        </w:rPr>
        <w:t xml:space="preserve">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Аль-</w:t>
      </w:r>
      <w:r>
        <w:rPr>
          <w:rFonts w:ascii="Times New Roman"/>
          <w:b/>
          <w:i w:val="false"/>
          <w:color w:val="000000"/>
          <w:sz w:val="28"/>
        </w:rPr>
        <w:t>Фараби</w:t>
      </w:r>
      <w:r>
        <w:rPr>
          <w:rFonts w:ascii="Times New Roman"/>
          <w:b w:val="false"/>
          <w:i w:val="false"/>
          <w:color w:val="000000"/>
          <w:sz w:val="28"/>
        </w:rPr>
        <w:t xml:space="preserve"> №121, 121/1, 123, 125, 142, 142/1; </w:t>
      </w:r>
      <w:r>
        <w:rPr>
          <w:rFonts w:ascii="Times New Roman"/>
          <w:b/>
          <w:i w:val="false"/>
          <w:color w:val="000000"/>
          <w:sz w:val="28"/>
        </w:rPr>
        <w:t>по улице Вокзальная</w:t>
      </w:r>
      <w:r>
        <w:rPr>
          <w:rFonts w:ascii="Times New Roman"/>
          <w:b w:val="false"/>
          <w:i w:val="false"/>
          <w:color w:val="000000"/>
          <w:sz w:val="28"/>
        </w:rPr>
        <w:t xml:space="preserve"> №2, 2/1, 29; </w:t>
      </w:r>
      <w:r>
        <w:rPr>
          <w:rFonts w:ascii="Times New Roman"/>
          <w:b/>
          <w:i w:val="false"/>
          <w:color w:val="000000"/>
          <w:sz w:val="28"/>
        </w:rPr>
        <w:t>по улице Гоголя</w:t>
      </w:r>
      <w:r>
        <w:rPr>
          <w:rFonts w:ascii="Times New Roman"/>
          <w:b w:val="false"/>
          <w:i w:val="false"/>
          <w:color w:val="000000"/>
          <w:sz w:val="28"/>
        </w:rPr>
        <w:t xml:space="preserve"> №144, 146, 148; </w:t>
      </w:r>
      <w:r>
        <w:rPr>
          <w:rFonts w:ascii="Times New Roman"/>
          <w:b/>
          <w:i w:val="false"/>
          <w:color w:val="000000"/>
          <w:sz w:val="28"/>
        </w:rPr>
        <w:t>по улице Дзержинского</w:t>
      </w:r>
      <w:r>
        <w:rPr>
          <w:rFonts w:ascii="Times New Roman"/>
          <w:b w:val="false"/>
          <w:i w:val="false"/>
          <w:color w:val="000000"/>
          <w:sz w:val="28"/>
        </w:rPr>
        <w:t xml:space="preserve"> № 1, 4, 5в, 7, 8, 12, 14, 14а, 15, 16, 26, 28, 44а;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Б. </w:t>
      </w:r>
      <w:r>
        <w:rPr>
          <w:rFonts w:ascii="Times New Roman"/>
          <w:b/>
          <w:i w:val="false"/>
          <w:color w:val="000000"/>
          <w:sz w:val="28"/>
        </w:rPr>
        <w:t>Майлина</w:t>
      </w:r>
      <w:r>
        <w:rPr>
          <w:rFonts w:ascii="Times New Roman"/>
          <w:b w:val="false"/>
          <w:i w:val="false"/>
          <w:color w:val="000000"/>
          <w:sz w:val="28"/>
        </w:rPr>
        <w:t xml:space="preserve"> № 3, 5, 5а, 5г, 213, 13, 15, 17, 19, 21, 41, 42, 43; </w:t>
      </w:r>
      <w:r>
        <w:rPr>
          <w:rFonts w:ascii="Times New Roman"/>
          <w:b/>
          <w:i w:val="false"/>
          <w:color w:val="000000"/>
          <w:sz w:val="28"/>
        </w:rPr>
        <w:t xml:space="preserve">по улице </w:t>
      </w:r>
      <w:r>
        <w:rPr>
          <w:rFonts w:ascii="Times New Roman"/>
          <w:b/>
          <w:i w:val="false"/>
          <w:color w:val="000000"/>
          <w:sz w:val="28"/>
        </w:rPr>
        <w:t>Тәуелсіздік</w:t>
      </w:r>
      <w:r>
        <w:rPr>
          <w:rFonts w:ascii="Times New Roman"/>
          <w:b w:val="false"/>
          <w:i w:val="false"/>
          <w:color w:val="000000"/>
          <w:sz w:val="28"/>
        </w:rPr>
        <w:t xml:space="preserve"> № 169, 171; </w:t>
      </w:r>
      <w:r>
        <w:rPr>
          <w:rFonts w:ascii="Times New Roman"/>
          <w:b/>
          <w:i w:val="false"/>
          <w:color w:val="000000"/>
          <w:sz w:val="28"/>
        </w:rPr>
        <w:t xml:space="preserve">по улице </w:t>
      </w:r>
      <w:r>
        <w:rPr>
          <w:rFonts w:ascii="Times New Roman"/>
          <w:b/>
          <w:i w:val="false"/>
          <w:color w:val="000000"/>
          <w:sz w:val="28"/>
        </w:rPr>
        <w:t>Темирбаева</w:t>
      </w:r>
      <w:r>
        <w:rPr>
          <w:rFonts w:ascii="Times New Roman"/>
          <w:b w:val="false"/>
          <w:i w:val="false"/>
          <w:color w:val="000000"/>
          <w:sz w:val="28"/>
        </w:rPr>
        <w:t xml:space="preserve"> №10, 12, 14; </w:t>
      </w:r>
      <w:r>
        <w:rPr>
          <w:rFonts w:ascii="Times New Roman"/>
          <w:b/>
          <w:i w:val="false"/>
          <w:color w:val="000000"/>
          <w:sz w:val="28"/>
        </w:rPr>
        <w:t>по</w:t>
      </w:r>
      <w:r>
        <w:rPr>
          <w:rFonts w:ascii="Times New Roman"/>
          <w:b/>
          <w:i w:val="false"/>
          <w:color w:val="000000"/>
          <w:sz w:val="28"/>
        </w:rPr>
        <w:t xml:space="preserve"> улице Л. Толстого</w:t>
      </w:r>
      <w:r>
        <w:rPr>
          <w:rFonts w:ascii="Times New Roman"/>
          <w:b w:val="false"/>
          <w:i w:val="false"/>
          <w:color w:val="000000"/>
          <w:sz w:val="28"/>
        </w:rPr>
        <w:t xml:space="preserve"> № 120, 125, 127.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Дзержинского, 5, здание Государственного учреждения "Средняя школа №115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О. Козыбаева по проспекту Аль-Фараби (нечетная сторона с № 93 по № 101) до улицы А. Бородина, по улице А. Бородина (четная сторона) через территорию микрорайона до улицы Б. Майлина, по улице Б.Майлина (четная сторона) до улицы Омара Дощанова, по улице Омара Дощанова (четная сторона с №134 по №182) до улицы А. П. Чехова, по улице А. П. Чехова (нечетная с №45 по №83) до улицы Гоголя, по улице Гоголя (четная сторона с № 92 по № 110) до улицы С. Баймагамбетова, по улице С. Баймагамбетова (нечетная сторона №181,183) до улице Л. Толстого, по улице Л. Толстого (нечетная сторона №67) до улицы О. Козыбаева, по улице О. Козыбаева (нечетная сторона) до проспекта Аль-Фараби.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1 мая</w:t>
      </w:r>
      <w:r>
        <w:rPr>
          <w:rFonts w:ascii="Times New Roman"/>
          <w:b w:val="false"/>
          <w:i w:val="false"/>
          <w:color w:val="000000"/>
          <w:sz w:val="28"/>
        </w:rPr>
        <w:t xml:space="preserve"> № 80, 81, 86, 88, 90, 90/1, 99, 107;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№93, 95, 97, 101; </w:t>
      </w:r>
      <w:r>
        <w:rPr>
          <w:rFonts w:ascii="Times New Roman"/>
          <w:b/>
          <w:i w:val="false"/>
          <w:color w:val="000000"/>
          <w:sz w:val="28"/>
        </w:rPr>
        <w:t xml:space="preserve">по улице </w:t>
      </w:r>
      <w:r>
        <w:rPr>
          <w:rFonts w:ascii="Times New Roman"/>
          <w:b/>
          <w:i w:val="false"/>
          <w:color w:val="000000"/>
          <w:sz w:val="28"/>
        </w:rPr>
        <w:t>С.Баймагамбетова</w:t>
      </w:r>
      <w:r>
        <w:rPr>
          <w:rFonts w:ascii="Times New Roman"/>
          <w:b w:val="false"/>
          <w:i w:val="false"/>
          <w:color w:val="000000"/>
          <w:sz w:val="28"/>
        </w:rPr>
        <w:t xml:space="preserve"> №183; </w:t>
      </w:r>
      <w:r>
        <w:rPr>
          <w:rFonts w:ascii="Times New Roman"/>
          <w:b/>
          <w:i w:val="false"/>
          <w:color w:val="000000"/>
          <w:sz w:val="28"/>
        </w:rPr>
        <w:t>по улице А. Бородина</w:t>
      </w:r>
      <w:r>
        <w:rPr>
          <w:rFonts w:ascii="Times New Roman"/>
          <w:b w:val="false"/>
          <w:i w:val="false"/>
          <w:color w:val="000000"/>
          <w:sz w:val="28"/>
        </w:rPr>
        <w:t xml:space="preserve"> №42, 43, 44, 45, 46, 47, 48, 49, 50, 51, 52, 53, 54, 55, 56, 57, 59, 61, 63, 64, 65, 66, 67, 68, 68/1, 68/2, 68/4, 68/5, 68/6, 68/7, 69, 70, 71, 72, 75, 77, 79, 81, 83; </w:t>
      </w:r>
      <w:r>
        <w:rPr>
          <w:rFonts w:ascii="Times New Roman"/>
          <w:b/>
          <w:i w:val="false"/>
          <w:color w:val="000000"/>
          <w:sz w:val="28"/>
        </w:rPr>
        <w:t>по улице Гоголя</w:t>
      </w:r>
      <w:r>
        <w:rPr>
          <w:rFonts w:ascii="Times New Roman"/>
          <w:b w:val="false"/>
          <w:i w:val="false"/>
          <w:color w:val="000000"/>
          <w:sz w:val="28"/>
        </w:rPr>
        <w:t xml:space="preserve"> №92, 96, 98, 110, 112, 129, 131, 133, 135, 137, 139, 143, 145, 145/2, 145/4, 145/6, 147, 147/1, 147/2, 147/3, 149, 151а, 153, 157, 159, 165, 169, 171, 173, 175, 177; </w:t>
      </w:r>
      <w:r>
        <w:rPr>
          <w:rFonts w:ascii="Times New Roman"/>
          <w:b/>
          <w:i w:val="false"/>
          <w:color w:val="000000"/>
          <w:sz w:val="28"/>
        </w:rPr>
        <w:t xml:space="preserve">по улице Омара </w:t>
      </w:r>
      <w:r>
        <w:rPr>
          <w:rFonts w:ascii="Times New Roman"/>
          <w:b/>
          <w:i w:val="false"/>
          <w:color w:val="000000"/>
          <w:sz w:val="28"/>
        </w:rPr>
        <w:t>Дощанова</w:t>
      </w:r>
      <w:r>
        <w:rPr>
          <w:rFonts w:ascii="Times New Roman"/>
          <w:b w:val="false"/>
          <w:i w:val="false"/>
          <w:color w:val="000000"/>
          <w:sz w:val="28"/>
        </w:rPr>
        <w:t xml:space="preserve"> №134, 136, 138, 142, 144, 146, 148, 150, 152, 152а, 154, 156, 158, 162, 164, 166, 168, 168а, 170, 174, 176, 176/1, 176/2, 176/3, 176/4, 176/5, 176/6, 176/7, 176/8, 176/9, 176/10, 176/12, 178, 180, 180а, 182; </w:t>
      </w:r>
      <w:r>
        <w:rPr>
          <w:rFonts w:ascii="Times New Roman"/>
          <w:b/>
          <w:i w:val="false"/>
          <w:color w:val="000000"/>
          <w:sz w:val="28"/>
        </w:rPr>
        <w:t>по улице Железнодорожная</w:t>
      </w:r>
      <w:r>
        <w:rPr>
          <w:rFonts w:ascii="Times New Roman"/>
          <w:b w:val="false"/>
          <w:i w:val="false"/>
          <w:color w:val="000000"/>
          <w:sz w:val="28"/>
        </w:rPr>
        <w:t xml:space="preserve"> № 40, 44, 46, 48, 50, 52, 54, 56, 62, 64, 64а, 64/1, 64/3, 64/4, 64/5, 64/6, 64/7, 64/8, 64/9, 64/13, 64/18, 66, 68, 70, 72а; </w:t>
      </w:r>
      <w:r>
        <w:rPr>
          <w:rFonts w:ascii="Times New Roman"/>
          <w:b/>
          <w:i w:val="false"/>
          <w:color w:val="000000"/>
          <w:sz w:val="28"/>
        </w:rPr>
        <w:t xml:space="preserve">по улице </w:t>
      </w:r>
      <w:r>
        <w:rPr>
          <w:rFonts w:ascii="Times New Roman"/>
          <w:b/>
          <w:i w:val="false"/>
          <w:color w:val="000000"/>
          <w:sz w:val="28"/>
        </w:rPr>
        <w:t>Летунова</w:t>
      </w:r>
      <w:r>
        <w:rPr>
          <w:rFonts w:ascii="Times New Roman"/>
          <w:b w:val="false"/>
          <w:i w:val="false"/>
          <w:color w:val="000000"/>
          <w:sz w:val="28"/>
        </w:rPr>
        <w:t xml:space="preserve"> №31, 33, 33/2, 33а, 35, 35а, 35б, 37, 39, 41, 42, 43, 44, 45, 45а, 46, 47, 48, 49, 50, 51, 52, 53, 54, 54/1, 54/2, 54/3, 54/4, 54/5, 54/6, 54/7, 54/8, 54/9, 54/10, 54/11, 54/12, 54/13, 54/15, 54/17, 55, 56, 57, 58, 59, 61, 63, 63а, 64, 65, 65а, 66, 67, 68, 69, 71, 72, 72/1, 72/2, 72/3, 72/4, 72/5, 72/6, 72/7, 72/8, 72/9, 72/11, 74, 74а, 76, 84, 84а; </w:t>
      </w:r>
      <w:r>
        <w:rPr>
          <w:rFonts w:ascii="Times New Roman"/>
          <w:b/>
          <w:i w:val="false"/>
          <w:color w:val="000000"/>
          <w:sz w:val="28"/>
        </w:rPr>
        <w:t>по улице Павлова</w:t>
      </w:r>
      <w:r>
        <w:rPr>
          <w:rFonts w:ascii="Times New Roman"/>
          <w:b w:val="false"/>
          <w:i w:val="false"/>
          <w:color w:val="000000"/>
          <w:sz w:val="28"/>
        </w:rPr>
        <w:t xml:space="preserve"> №120, 122, 124, 126, 128, 131, 131а, 132, 132/2, 133, 134, 135, 136, 137, 139, 139/2, 139/4, 139/6, 139/10, 141, 141/3, 141/5, 141/7, 141/9, 141/11, 142а, 143, 143/2, 143/11, 144, 145, 146, 147, 148, 149, 150, 150а, 153, 153а, 154, 155, 156, 157, 157/1, 157/2, 157/3, 157/4, 157/5, 157/6, 157/7, 157/8, 157/9, 157/10, 157/11, 157/12, 158, 159, 160, 161, 162, 163, 164, 167, 169, 171, 173, 175, 177;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№40, 41, 42, 44, 45, 46, 47, 48, 49, 50, 51, 52, 53, 53а, 54, 55, 56, 56а, 57, 58, 59, 60, 61, 62, 63, 65, 66, 67, 68, 69, 69а, 70, 71, 71а, 72, 72а, 73, 74, 75, 75а, 76, 77, 78, 79, 80, 82; </w:t>
      </w:r>
      <w:r>
        <w:rPr>
          <w:rFonts w:ascii="Times New Roman"/>
          <w:b/>
          <w:i w:val="false"/>
          <w:color w:val="000000"/>
          <w:sz w:val="28"/>
        </w:rPr>
        <w:t>по улице Л. Толстого</w:t>
      </w:r>
      <w:r>
        <w:rPr>
          <w:rFonts w:ascii="Times New Roman"/>
          <w:b w:val="false"/>
          <w:i w:val="false"/>
          <w:color w:val="000000"/>
          <w:sz w:val="28"/>
        </w:rPr>
        <w:t xml:space="preserve"> № 67, 69,76, 112;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А. П. Чехова</w:t>
      </w:r>
      <w:r>
        <w:rPr>
          <w:rFonts w:ascii="Times New Roman"/>
          <w:b w:val="false"/>
          <w:i w:val="false"/>
          <w:color w:val="000000"/>
          <w:sz w:val="28"/>
        </w:rPr>
        <w:t xml:space="preserve"> №45, 47, 49, 53, 55, 57, 59, 65, 67, 69, 71, 73, 75, 77, 79, 81, 83, 94, 96, 99, 100, 102.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П. Чехова, 98, здание Государственного учреждения "Школа- лицей №1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вдоль лога Костанай-сай до улицы Юлии Журавлевой, по улице Юлии Журавлевой (четная сторона с № 44 по № 108) до улицы Шайсұлтана Шаяхметова, по улице Шайсұлтана Шаяхметова (четная сторона с № 24 по № 38) до улицы Омара Дощанова, по улице Омара Дощанова (нечетная сторона с № 83 по № 107) до улицы А. П. Чехова, по улице А. П. Чехова (четная сторона с № 38 по № 72) до улицы Гоголя, по улице Гоголя (нечетная сторона с № 113 по № 125) до улицы С. Баймагамбетова, по улице С. Баймагамбетова (нечетная сторона № 179) до улицы Павлова, по улицы Павлова включая дома с № 61 по № 65 и с №64 по №68 до улицы И. Алтынсарина , по улице И. Алтынсарина (нечетная сторона с № 97 по № 105) до лога Костанай-сай.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1 мая</w:t>
      </w:r>
      <w:r>
        <w:rPr>
          <w:rFonts w:ascii="Times New Roman"/>
          <w:b w:val="false"/>
          <w:i w:val="false"/>
          <w:color w:val="000000"/>
          <w:sz w:val="28"/>
        </w:rPr>
        <w:t xml:space="preserve"> №13, 15, 16, 17, 20, 20а, 21, 22, 23, 23/1, 23/2, 23/3, 23/4, 23/5а, 23/6, 23/7, 23/8, 23/9, 23/11, 24, 24а, 25, 26а, 27, 28, 29, 30, 30а, 31, 32, 33, 35, 36, 37, 38, 40, 41, 42/1, 42/2, 42/3, 42/4, 42/5, 42/6, 42/8, 42/10, 43, 44, 45, 47, 48, 49, 50, 51, 52, 53, 55, 62, 65;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№97, 99, 101, 103, 105;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С.Баймагамбетова</w:t>
      </w:r>
      <w:r>
        <w:rPr>
          <w:rFonts w:ascii="Times New Roman"/>
          <w:b w:val="false"/>
          <w:i w:val="false"/>
          <w:color w:val="000000"/>
          <w:sz w:val="28"/>
        </w:rPr>
        <w:t xml:space="preserve"> №152, 153, 161, 163, 165, 167, 169, 173/2, 173/4, 173/6, 173/8, 173/9, 173/10, 179; </w:t>
      </w:r>
      <w:r>
        <w:rPr>
          <w:rFonts w:ascii="Times New Roman"/>
          <w:b/>
          <w:i w:val="false"/>
          <w:color w:val="000000"/>
          <w:sz w:val="28"/>
        </w:rPr>
        <w:t xml:space="preserve">по улице А. </w:t>
      </w:r>
      <w:r>
        <w:rPr>
          <w:rFonts w:ascii="Times New Roman"/>
          <w:b/>
          <w:i w:val="false"/>
          <w:color w:val="000000"/>
          <w:sz w:val="28"/>
        </w:rPr>
        <w:t>Байтурсынова</w:t>
      </w:r>
      <w:r>
        <w:rPr>
          <w:rFonts w:ascii="Times New Roman"/>
          <w:b w:val="false"/>
          <w:i w:val="false"/>
          <w:color w:val="000000"/>
          <w:sz w:val="28"/>
        </w:rPr>
        <w:t xml:space="preserve"> №1, 2, 4, 4/8, 4/11, 4/13, 5, 6, 8, 12, 12/1, 12а, 14а, 16, 18, 19, 20, 9, 22, 24;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Гоголя</w:t>
      </w:r>
      <w:r>
        <w:rPr>
          <w:rFonts w:ascii="Times New Roman"/>
          <w:b w:val="false"/>
          <w:i w:val="false"/>
          <w:color w:val="000000"/>
          <w:sz w:val="28"/>
        </w:rPr>
        <w:t xml:space="preserve"> №91, 113, 115, 117/1, 117/2, 117/3, 117/5, 117/7, 117/9, 119, 119/6, 119/8, 119/10, 119/12, 119/14, 125а;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Омара </w:t>
      </w:r>
      <w:r>
        <w:rPr>
          <w:rFonts w:ascii="Times New Roman"/>
          <w:b/>
          <w:i w:val="false"/>
          <w:color w:val="000000"/>
          <w:sz w:val="28"/>
        </w:rPr>
        <w:t>Дощанова</w:t>
      </w:r>
      <w:r>
        <w:rPr>
          <w:rFonts w:ascii="Times New Roman"/>
          <w:b w:val="false"/>
          <w:i w:val="false"/>
          <w:color w:val="000000"/>
          <w:sz w:val="28"/>
        </w:rPr>
        <w:t xml:space="preserve"> 13, 15, 17, 17а, 19, 21, 23, 25, 31, 33, 37, 39, 55, 55/1, 55/4, 55/6, 55/8, 55/10, 57, 59, 62, 62а, 63, 64, 65, 66, 67, 68, 69, 72, 73, 74, 75, 75а, 76, 77, 83, 85, 85а, 87, 89, 91, 94, 95, 96, 97, 98, 99, 99/1, 99/2, 99/3, 99/4, 99/5, 99/6, 99/7, 99/8, 99/9, 99/10, 99/11, 100, 101, 101а, 102, 102а, 103, 104, 105, 107, 108, 110, 112, 114, 116, 118, 122, 124, 126, 128, 130; </w:t>
      </w:r>
      <w:r>
        <w:rPr>
          <w:rFonts w:ascii="Times New Roman"/>
          <w:b/>
          <w:i w:val="false"/>
          <w:color w:val="000000"/>
          <w:sz w:val="28"/>
        </w:rPr>
        <w:t xml:space="preserve">по улице М. </w:t>
      </w:r>
      <w:r>
        <w:rPr>
          <w:rFonts w:ascii="Times New Roman"/>
          <w:b/>
          <w:i w:val="false"/>
          <w:color w:val="000000"/>
          <w:sz w:val="28"/>
        </w:rPr>
        <w:t>Дулатова</w:t>
      </w:r>
      <w:r>
        <w:rPr>
          <w:rFonts w:ascii="Times New Roman"/>
          <w:b w:val="false"/>
          <w:i w:val="false"/>
          <w:color w:val="000000"/>
          <w:sz w:val="28"/>
        </w:rPr>
        <w:t xml:space="preserve"> № 1а, 2, 2/2, 3, 3а, 4, 5, 5а, 6, 7, 8, 9, 9а, 10, 12, 12а, 13, 14, 15, 16, 17, 18а, 19, 20, 20а, 21, 22, 22а, 24, 24/4, 24/25, 26, 28; </w:t>
      </w:r>
      <w:r>
        <w:rPr>
          <w:rFonts w:ascii="Times New Roman"/>
          <w:b/>
          <w:i w:val="false"/>
          <w:color w:val="000000"/>
          <w:sz w:val="28"/>
        </w:rPr>
        <w:t>по улице Юлии Журавлевой</w:t>
      </w:r>
      <w:r>
        <w:rPr>
          <w:rFonts w:ascii="Times New Roman"/>
          <w:b w:val="false"/>
          <w:i w:val="false"/>
          <w:color w:val="000000"/>
          <w:sz w:val="28"/>
        </w:rPr>
        <w:t xml:space="preserve"> №, 3, 4, 5, 6, 7, 8, 9, 9а, 11, 11а, 12, 16, 18, 20, 22, 24, 44, 46, 46а, 48, 50, 52, 54, 56, 58, 58/2, 60, 60а, 62, 64, 68, 70, 72, 74, 76, 78, 92, 98, 100, 102, 104, 104а, 106, 108; </w:t>
      </w:r>
      <w:r>
        <w:rPr>
          <w:rFonts w:ascii="Times New Roman"/>
          <w:b/>
          <w:i w:val="false"/>
          <w:color w:val="000000"/>
          <w:sz w:val="28"/>
        </w:rPr>
        <w:t xml:space="preserve">по улице О. </w:t>
      </w:r>
      <w:r>
        <w:rPr>
          <w:rFonts w:ascii="Times New Roman"/>
          <w:b/>
          <w:i w:val="false"/>
          <w:color w:val="000000"/>
          <w:sz w:val="28"/>
        </w:rPr>
        <w:t>Козыбаева</w:t>
      </w:r>
      <w:r>
        <w:rPr>
          <w:rFonts w:ascii="Times New Roman"/>
          <w:b w:val="false"/>
          <w:i w:val="false"/>
          <w:color w:val="000000"/>
          <w:sz w:val="28"/>
        </w:rPr>
        <w:t xml:space="preserve"> №1, 2, 2/7, 3, 4, 5а, 7, 7/1, 7/3, 7/5, 8, 9, 10, 11, 12, 13, 13а, 14, 15, 15а, 17, 18, 19, 19а, 21, 22, 23, 24, 25, 26, 27, 28, 29, 30, 31, 32, 33, 35, 36, 39; </w:t>
      </w:r>
      <w:r>
        <w:rPr>
          <w:rFonts w:ascii="Times New Roman"/>
          <w:b/>
          <w:i w:val="false"/>
          <w:color w:val="000000"/>
          <w:sz w:val="28"/>
        </w:rPr>
        <w:t xml:space="preserve">по улице </w:t>
      </w:r>
      <w:r>
        <w:rPr>
          <w:rFonts w:ascii="Times New Roman"/>
          <w:b/>
          <w:i w:val="false"/>
          <w:color w:val="000000"/>
          <w:sz w:val="28"/>
        </w:rPr>
        <w:t>Летунова</w:t>
      </w:r>
      <w:r>
        <w:rPr>
          <w:rFonts w:ascii="Times New Roman"/>
          <w:b w:val="false"/>
          <w:i w:val="false"/>
          <w:color w:val="000000"/>
          <w:sz w:val="28"/>
        </w:rPr>
        <w:t xml:space="preserve"> №11, 13, 15, 17, 19, 21, 23, 25, 25а, 26, 27, 27а, 27б, 28, 29, 30, 30/1, 30/3, 30/5, 32, 32/2, 32/4, 32/6, 32/8, 32/10, 34, 36; </w:t>
      </w:r>
      <w:r>
        <w:rPr>
          <w:rFonts w:ascii="Times New Roman"/>
          <w:b/>
          <w:i w:val="false"/>
          <w:color w:val="000000"/>
          <w:sz w:val="28"/>
        </w:rPr>
        <w:t>по улице Павлова</w:t>
      </w:r>
      <w:r>
        <w:rPr>
          <w:rFonts w:ascii="Times New Roman"/>
          <w:b w:val="false"/>
          <w:i w:val="false"/>
          <w:color w:val="000000"/>
          <w:sz w:val="28"/>
        </w:rPr>
        <w:t xml:space="preserve"> №61, 63, 64, 66, 68, 69, 70, 71, 71/1, 71/2, 74, 76, 95, 95а, 99, 105, 107, 107а, 109, 110, 112, 112а, 114, 115, 116, 117а, 119, 121, 125;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 24, 26, 28, 30, 32, 34, 36, 36а;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А. П. Чехова </w:t>
      </w:r>
      <w:r>
        <w:rPr>
          <w:rFonts w:ascii="Times New Roman"/>
          <w:b w:val="false"/>
          <w:i w:val="false"/>
          <w:color w:val="000000"/>
          <w:sz w:val="28"/>
        </w:rPr>
        <w:t>№ 24, 26, 28, 29, 30, 32, 33, 35, 37, 38, 39, 40, 41, 42, 43, 44, 46, 48, 48/2, 48/4, 48/6, 48/8, 50, 50а, 50/1, 50/3, 50/5, 50/7, 50/9, 50/11, 56, 58, 60, 62, 64, 66, 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 Баймагамбетова,154, здание Государственного учреждения "Гимназия им. М. Горького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23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лога Костанай-сай по улице И. Алтынсарина (четная сторона с № 98 по № 106) до улицы Павлова, по улице Павлова (четная сторона с № 58 по №62) через территорию квартала 50 до улицы Гоголя, по улице Гоголя (нечетная сторона № 77, 79) до улицы И. Алтынсарина , по улице И. Алтынсарина (четная сторона с № 112 по № 116) до проспекта Аль-Фараби, по проспекту Аль-Фараби (нечетная сторона №67, 69) до проспекта Абая, по проспекту Абая (нечетная сторона с № 137 по № 155) до лога Костанай-сай. </w:t>
      </w:r>
      <w:r>
        <w:rPr>
          <w:rFonts w:ascii="Times New Roman"/>
          <w:b/>
          <w:i w:val="false"/>
          <w:color w:val="000000"/>
          <w:sz w:val="28"/>
        </w:rPr>
        <w:t>Входят д</w:t>
      </w:r>
      <w:r>
        <w:rPr>
          <w:rFonts w:ascii="Times New Roman"/>
          <w:b/>
          <w:i w:val="false"/>
          <w:color w:val="000000"/>
          <w:sz w:val="28"/>
        </w:rPr>
        <w:t>ома</w:t>
      </w:r>
      <w:r>
        <w:rPr>
          <w:rFonts w:ascii="Times New Roman"/>
          <w:b w:val="false"/>
          <w:i w:val="false"/>
          <w:color w:val="000000"/>
          <w:sz w:val="28"/>
        </w:rPr>
        <w:t xml:space="preserve">: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Абая</w:t>
      </w:r>
      <w:r>
        <w:rPr>
          <w:rFonts w:ascii="Times New Roman"/>
          <w:b w:val="false"/>
          <w:i w:val="false"/>
          <w:color w:val="000000"/>
          <w:sz w:val="28"/>
        </w:rPr>
        <w:t xml:space="preserve"> №137, 139, 141, 143, 145, 147, 149, 151, 153,155;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И. </w:t>
      </w:r>
      <w:r>
        <w:rPr>
          <w:rFonts w:ascii="Times New Roman"/>
          <w:b/>
          <w:i w:val="false"/>
          <w:color w:val="000000"/>
          <w:sz w:val="28"/>
        </w:rPr>
        <w:t>Алтынсарина</w:t>
      </w:r>
      <w:r>
        <w:rPr>
          <w:rFonts w:ascii="Times New Roman"/>
          <w:b w:val="false"/>
          <w:i w:val="false"/>
          <w:color w:val="000000"/>
          <w:sz w:val="28"/>
        </w:rPr>
        <w:t xml:space="preserve"> №98, 100, 106, 110, 112, 114; </w:t>
      </w:r>
      <w:r>
        <w:rPr>
          <w:rFonts w:ascii="Times New Roman"/>
          <w:b/>
          <w:i w:val="false"/>
          <w:color w:val="000000"/>
          <w:sz w:val="28"/>
        </w:rPr>
        <w:t>по улице Гоголя</w:t>
      </w:r>
      <w:r>
        <w:rPr>
          <w:rFonts w:ascii="Times New Roman"/>
          <w:b w:val="false"/>
          <w:i w:val="false"/>
          <w:color w:val="000000"/>
          <w:sz w:val="28"/>
        </w:rPr>
        <w:t xml:space="preserve"> №63, 64, 65, 67, 77; </w:t>
      </w:r>
      <w:r>
        <w:rPr>
          <w:rFonts w:ascii="Times New Roman"/>
          <w:b/>
          <w:i w:val="false"/>
          <w:color w:val="000000"/>
          <w:sz w:val="28"/>
        </w:rPr>
        <w:t xml:space="preserve">по улице Омара </w:t>
      </w:r>
      <w:r>
        <w:rPr>
          <w:rFonts w:ascii="Times New Roman"/>
          <w:b/>
          <w:i w:val="false"/>
          <w:color w:val="000000"/>
          <w:sz w:val="28"/>
        </w:rPr>
        <w:t>Дощанова</w:t>
      </w:r>
      <w:r>
        <w:rPr>
          <w:rFonts w:ascii="Times New Roman"/>
          <w:b w:val="false"/>
          <w:i w:val="false"/>
          <w:color w:val="000000"/>
          <w:sz w:val="28"/>
        </w:rPr>
        <w:t xml:space="preserve"> № 1, 5, 7, 9а, 9б, 30, 42, 44, 44а, 46;</w:t>
      </w:r>
      <w:r>
        <w:rPr>
          <w:rFonts w:ascii="Times New Roman"/>
          <w:b/>
          <w:i w:val="false"/>
          <w:color w:val="000000"/>
          <w:sz w:val="28"/>
        </w:rPr>
        <w:t xml:space="preserve"> по улице А. </w:t>
      </w:r>
      <w:r>
        <w:rPr>
          <w:rFonts w:ascii="Times New Roman"/>
          <w:b/>
          <w:i w:val="false"/>
          <w:color w:val="000000"/>
          <w:sz w:val="28"/>
        </w:rPr>
        <w:t>Касымканова</w:t>
      </w:r>
      <w:r>
        <w:rPr>
          <w:rFonts w:ascii="Times New Roman"/>
          <w:b w:val="false"/>
          <w:i w:val="false"/>
          <w:color w:val="000000"/>
          <w:sz w:val="28"/>
        </w:rPr>
        <w:t xml:space="preserve"> № 2, 3, 5, 5а, 6, 9, 16, 18/1, 19, 25, 30, 49; </w:t>
      </w:r>
      <w:r>
        <w:rPr>
          <w:rFonts w:ascii="Times New Roman"/>
          <w:b/>
          <w:i w:val="false"/>
          <w:color w:val="000000"/>
          <w:sz w:val="28"/>
        </w:rPr>
        <w:t>по улице Павлова</w:t>
      </w:r>
      <w:r>
        <w:rPr>
          <w:rFonts w:ascii="Times New Roman"/>
          <w:b w:val="false"/>
          <w:i w:val="false"/>
          <w:color w:val="000000"/>
          <w:sz w:val="28"/>
        </w:rPr>
        <w:t xml:space="preserve"> 29, 31, 33, 35, 37, 39, 39а, 41, 48, 58, 60/1, 60а, 62; </w:t>
      </w:r>
      <w:r>
        <w:rPr>
          <w:rFonts w:ascii="Times New Roman"/>
          <w:b/>
          <w:i w:val="false"/>
          <w:color w:val="000000"/>
          <w:sz w:val="28"/>
        </w:rPr>
        <w:t>по улице Л. Толстого</w:t>
      </w:r>
      <w:r>
        <w:rPr>
          <w:rFonts w:ascii="Times New Roman"/>
          <w:b w:val="false"/>
          <w:i w:val="false"/>
          <w:color w:val="000000"/>
          <w:sz w:val="28"/>
        </w:rPr>
        <w:t xml:space="preserve"> №50, 51, 62.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И. Алтынсарина , 112, здание Государственного учреждения "Гимназии им. С. Мауленова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Орджоникидзе по проспекту Кобыланды батыра (четная сторона №2/6) до улицы Урожайная, по улице Урожайная (нечетная сторона с № 31 по № 37) через территорию квартала в районе призывного пункта до улицы Зерновая, по улице Зерновая (четная с сторона с № 12 по № 36) до улицы С. Кубеева, вдоль улицы С. Кубеева, не включая дома по этой улице до улицы Каирбекова, по улице Г. Каирбекова (нечетная сторона с № 283 по № 341) до улицы Введенская, по улице Введенская (четная сторона №26) до улицы Орджоникидзе, по улице Орджоникидзе (четная сторона с № 44 по № 52) до проспекта Кобыланды батыра.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Введенская</w:t>
      </w:r>
      <w:r>
        <w:rPr>
          <w:rFonts w:ascii="Times New Roman"/>
          <w:b w:val="false"/>
          <w:i w:val="false"/>
          <w:color w:val="000000"/>
          <w:sz w:val="28"/>
        </w:rPr>
        <w:t xml:space="preserve"> №26, 47; </w:t>
      </w:r>
      <w:r>
        <w:rPr>
          <w:rFonts w:ascii="Times New Roman"/>
          <w:b/>
          <w:i w:val="false"/>
          <w:color w:val="000000"/>
          <w:sz w:val="28"/>
        </w:rPr>
        <w:t>дома по переулку Введенский</w:t>
      </w:r>
      <w:r>
        <w:rPr>
          <w:rFonts w:ascii="Times New Roman"/>
          <w:b w:val="false"/>
          <w:i w:val="false"/>
          <w:color w:val="000000"/>
          <w:sz w:val="28"/>
        </w:rPr>
        <w:t xml:space="preserve"> №1, 1а, 1б, 2, 3, 4, 5, 6, 7, 8, 9, 10, 11, 12, 13, 14, 15, 16, 17, 17/1, 18, 19, 20, 21, 22, 23, 24, 25, 25в, 26, 26в, 28, 29, 30, 31, 32, 33, 34, 35, 36, 37, 37/1, 38, 39, 40, 47/9;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№2б; </w:t>
      </w:r>
      <w:r>
        <w:rPr>
          <w:rFonts w:ascii="Times New Roman"/>
          <w:b/>
          <w:i w:val="false"/>
          <w:color w:val="000000"/>
          <w:sz w:val="28"/>
        </w:rPr>
        <w:t>по улице Зерновая</w:t>
      </w:r>
      <w:r>
        <w:rPr>
          <w:rFonts w:ascii="Times New Roman"/>
          <w:b w:val="false"/>
          <w:i w:val="false"/>
          <w:color w:val="000000"/>
          <w:sz w:val="28"/>
        </w:rPr>
        <w:t xml:space="preserve"> №2, 4, 6, 8, 10, 14, 16, 18, 20, 22, 24, 26, 28, 28а, 32, 34, 36;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№283, 285, 287, 289, 291, 297, 301, 301/1, 303, 305, 307, 309, 309а, 311, 313, 315, 317, 319, 321, 323, 325, 327, 329, 331, 333, 335, 337, 339, 341;</w:t>
      </w:r>
      <w:r>
        <w:rPr>
          <w:rFonts w:ascii="Times New Roman"/>
          <w:b/>
          <w:i w:val="false"/>
          <w:color w:val="000000"/>
          <w:sz w:val="28"/>
        </w:rPr>
        <w:t xml:space="preserve"> по улице Луговая </w:t>
      </w:r>
      <w:r>
        <w:rPr>
          <w:rFonts w:ascii="Times New Roman"/>
          <w:b w:val="false"/>
          <w:i w:val="false"/>
          <w:color w:val="000000"/>
          <w:sz w:val="28"/>
        </w:rPr>
        <w:t xml:space="preserve">№ 10, 12, 14, 15, 16, 17, 18, 19, 20, 21, 22, 23, 23а, 24, 25, 26, 27, 29; </w:t>
      </w:r>
      <w:r>
        <w:rPr>
          <w:rFonts w:ascii="Times New Roman"/>
          <w:b/>
          <w:i w:val="false"/>
          <w:color w:val="000000"/>
          <w:sz w:val="28"/>
        </w:rPr>
        <w:t>по улице Молодежная</w:t>
      </w:r>
      <w:r>
        <w:rPr>
          <w:rFonts w:ascii="Times New Roman"/>
          <w:b w:val="false"/>
          <w:i w:val="false"/>
          <w:color w:val="000000"/>
          <w:sz w:val="28"/>
        </w:rPr>
        <w:t xml:space="preserve"> №1, 3, 5, 7, 9, 11, 13, 15, 17, 19, 21, 23, 25, 27, 29, 31, 33; </w:t>
      </w:r>
      <w:r>
        <w:rPr>
          <w:rFonts w:ascii="Times New Roman"/>
          <w:b/>
          <w:i w:val="false"/>
          <w:color w:val="000000"/>
          <w:sz w:val="28"/>
        </w:rPr>
        <w:t>по улице Орджоникидзе</w:t>
      </w:r>
      <w:r>
        <w:rPr>
          <w:rFonts w:ascii="Times New Roman"/>
          <w:b w:val="false"/>
          <w:i w:val="false"/>
          <w:color w:val="000000"/>
          <w:sz w:val="28"/>
        </w:rPr>
        <w:t xml:space="preserve"> №1, 1а, 2, 3, 4, 5, 6, 7, 7/2, 8, 9, 9а, 9/1, 10, 11, 12, 13, 14, 15, 16, 18, 20, 22, 24, 26, 28, 30, 32, 34, 36, 38, 40, 42, 44, 46, 50, 52; </w:t>
      </w:r>
      <w:r>
        <w:rPr>
          <w:rFonts w:ascii="Times New Roman"/>
          <w:b/>
          <w:i w:val="false"/>
          <w:color w:val="000000"/>
          <w:sz w:val="28"/>
        </w:rPr>
        <w:t>по улице Урожайная</w:t>
      </w:r>
      <w:r>
        <w:rPr>
          <w:rFonts w:ascii="Times New Roman"/>
          <w:b w:val="false"/>
          <w:i w:val="false"/>
          <w:color w:val="000000"/>
          <w:sz w:val="28"/>
        </w:rPr>
        <w:t xml:space="preserve"> № 29, 31, 35, 37; </w:t>
      </w:r>
      <w:r>
        <w:rPr>
          <w:rFonts w:ascii="Times New Roman"/>
          <w:b/>
          <w:i w:val="false"/>
          <w:color w:val="000000"/>
          <w:sz w:val="28"/>
        </w:rPr>
        <w:t>по улице Юности</w:t>
      </w:r>
      <w:r>
        <w:rPr>
          <w:rFonts w:ascii="Times New Roman"/>
          <w:b w:val="false"/>
          <w:i w:val="false"/>
          <w:color w:val="000000"/>
          <w:sz w:val="28"/>
        </w:rPr>
        <w:t xml:space="preserve"> №1, 1а, 2, 2а, 3, 4, 5, 6, 7, 8, 9, 10, 11, 12, 13, 14, 15, 16, 17, 18, 20, 21, 22, 23, 24, 25, 26, 26а, 27, 27а, 28, 30, 31, 32, 33, 34, 35; </w:t>
      </w:r>
      <w:r>
        <w:rPr>
          <w:rFonts w:ascii="Times New Roman"/>
          <w:b/>
          <w:i w:val="false"/>
          <w:color w:val="000000"/>
          <w:sz w:val="28"/>
        </w:rPr>
        <w:t>по улице Яковлева</w:t>
      </w:r>
      <w:r>
        <w:rPr>
          <w:rFonts w:ascii="Times New Roman"/>
          <w:b w:val="false"/>
          <w:i w:val="false"/>
          <w:color w:val="000000"/>
          <w:sz w:val="28"/>
        </w:rPr>
        <w:t xml:space="preserve"> №1а, 1, 2, 2а, 3, 4, 5, 6, 7, 8, 8а, 9, 10, 11, 12, 13, 14, 15, 16, 17, 18, 19, 20, 21, 22, 23, 24, 25, 26, 27, 28, 29, 30, 31, 32, 33.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Дружбы, 17, здание Государственного коммунального казенного предприятия "Ясли-сада № 14 акимата город Костаная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улице Г. Каирбекова (нечетная сторона с №273 по 281) до улицы Введенская, по улице Введенская (нечетная сторона с №39 по №41) до улицы Орджоникидзе, по улице Орджоникидзе (нечетная сторона с № 19 по № 23) до улицы И. Алтынсарина , по улице И. Алтынсарина (четная сторона с № 226 по № 246) до лога Абиль-сай, вдоль лога Абиль-сай до реки Тобол.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w:t>
      </w:r>
      <w:r>
        <w:rPr>
          <w:rFonts w:ascii="Times New Roman"/>
          <w:b w:val="false"/>
          <w:i w:val="false"/>
          <w:color w:val="000000"/>
          <w:sz w:val="28"/>
        </w:rPr>
        <w:t xml:space="preserve"> </w:t>
      </w:r>
      <w:r>
        <w:rPr>
          <w:rFonts w:ascii="Times New Roman"/>
          <w:b/>
          <w:i w:val="false"/>
          <w:color w:val="000000"/>
          <w:sz w:val="28"/>
        </w:rPr>
        <w:t>дома:</w:t>
      </w:r>
      <w:r>
        <w:rPr>
          <w:rFonts w:ascii="Times New Roman"/>
          <w:b w:val="false"/>
          <w:i w:val="false"/>
          <w:color w:val="000000"/>
          <w:sz w:val="28"/>
        </w:rPr>
        <w:t xml:space="preserve"> </w:t>
      </w:r>
      <w:r>
        <w:rPr>
          <w:rFonts w:ascii="Times New Roman"/>
          <w:b/>
          <w:i w:val="false"/>
          <w:color w:val="000000"/>
          <w:sz w:val="28"/>
        </w:rPr>
        <w:t>по проспекту Абая №</w:t>
      </w:r>
      <w:r>
        <w:rPr>
          <w:rFonts w:ascii="Times New Roman"/>
          <w:b w:val="false"/>
          <w:i w:val="false"/>
          <w:color w:val="000000"/>
          <w:sz w:val="28"/>
        </w:rPr>
        <w:t xml:space="preserve">287, 287а, 289, 291, 293, 295, 297, 298, 301, 303, 305, 316, 318, 320, 320/2, 320/4, 322;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№226, 228, 230, 232, 323/1, 234, 236, 240, 242, 244, 246; </w:t>
      </w:r>
      <w:r>
        <w:rPr>
          <w:rFonts w:ascii="Times New Roman"/>
          <w:b/>
          <w:i w:val="false"/>
          <w:color w:val="000000"/>
          <w:sz w:val="28"/>
        </w:rPr>
        <w:t>по улице Введенская</w:t>
      </w:r>
      <w:r>
        <w:rPr>
          <w:rFonts w:ascii="Times New Roman"/>
          <w:b w:val="false"/>
          <w:i w:val="false"/>
          <w:color w:val="000000"/>
          <w:sz w:val="28"/>
        </w:rPr>
        <w:t xml:space="preserve"> №1а, 2, 2/1, 2/2, 2/2а, 2/3, 2/4, 3, 4, 4а, 5, 5а, 6, 7, 8, 9, 10, 11, 12, 13, 14, 15, 16, 17, 17/1, 17/1а, 18, 19, 20, 21, 22, 23, 24, 25, 27, 28, 29, 31, 33, 37/1, 39, 41; </w:t>
      </w:r>
      <w:r>
        <w:rPr>
          <w:rFonts w:ascii="Times New Roman"/>
          <w:b/>
          <w:i w:val="false"/>
          <w:color w:val="000000"/>
          <w:sz w:val="28"/>
        </w:rPr>
        <w:t>по переулку Дальний</w:t>
      </w:r>
      <w:r>
        <w:rPr>
          <w:rFonts w:ascii="Times New Roman"/>
          <w:b w:val="false"/>
          <w:i w:val="false"/>
          <w:color w:val="000000"/>
          <w:sz w:val="28"/>
        </w:rPr>
        <w:t xml:space="preserve"> № 1, 2, 3, 3/1, 4, 5, 6, 7, 8, 9, 9а, 10, 11, 12, 13, 14, 15, 16, 17, 19, 20, 22, 23, 24, 25, 25а, 26, 27, 27/2, 27/4, 27/6, 27/8, 28, 29, 29а, 30, 32, 32а; </w:t>
      </w:r>
      <w:r>
        <w:rPr>
          <w:rFonts w:ascii="Times New Roman"/>
          <w:b/>
          <w:i w:val="false"/>
          <w:color w:val="000000"/>
          <w:sz w:val="28"/>
        </w:rPr>
        <w:t>по переулкам Железный</w:t>
      </w:r>
      <w:r>
        <w:rPr>
          <w:rFonts w:ascii="Times New Roman"/>
          <w:b w:val="false"/>
          <w:i w:val="false"/>
          <w:color w:val="000000"/>
          <w:sz w:val="28"/>
        </w:rPr>
        <w:t xml:space="preserve"> № 2, 2а, 3, 5, 5/1, 6, 6а, 7, 8, 10, 12, 14, 16, 18, 20; </w:t>
      </w:r>
      <w:r>
        <w:rPr>
          <w:rFonts w:ascii="Times New Roman"/>
          <w:b/>
          <w:i w:val="false"/>
          <w:color w:val="000000"/>
          <w:sz w:val="28"/>
        </w:rPr>
        <w:t>дома по улице Заводская</w:t>
      </w:r>
      <w:r>
        <w:rPr>
          <w:rFonts w:ascii="Times New Roman"/>
          <w:b w:val="false"/>
          <w:i w:val="false"/>
          <w:color w:val="000000"/>
          <w:sz w:val="28"/>
        </w:rPr>
        <w:t xml:space="preserve"> № 2, 3, 4, 5, 6, 7, 11;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№231, 233, 235, 237, 238, 239, 240, 241, 241/2, 242, 243, 244, 245, 246, 247, 247/1, 248, 249, 250, 252, 253, 254, 256, 257, 258, 259, 260, 261, 262, 263, 264, 265, 266, 268, 269, 270, 271, 272, 273, 274, 275, 276, 277, 278, 279, 280, 281, 282, 284, 286, 288, 290, 292, 294, 298, 296, 299, 300, 300/а, 300/1, 302, 304, 308, 310;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Ключевая</w:t>
      </w:r>
      <w:r>
        <w:rPr>
          <w:rFonts w:ascii="Times New Roman"/>
          <w:b w:val="false"/>
          <w:i w:val="false"/>
          <w:color w:val="000000"/>
          <w:sz w:val="28"/>
        </w:rPr>
        <w:t xml:space="preserve"> №1, 3, 4, 4а, 4/1, 4/2, 5, 6, 6а, 7, 7а, 8, 9, 10, 11, 12, 14, 15, 16, 17, 18, 19, 20, 21, 22, 23, 24, 25, 26, 26а, 27, 28, 29, 30, 31, 32, 33, 34, 35, 36, 38, 40, 41, 42, 44, 46, 48, 50; </w:t>
      </w:r>
      <w:r>
        <w:rPr>
          <w:rFonts w:ascii="Times New Roman"/>
          <w:b/>
          <w:i w:val="false"/>
          <w:color w:val="000000"/>
          <w:sz w:val="28"/>
        </w:rPr>
        <w:t xml:space="preserve">по улице Лермонтова </w:t>
      </w:r>
      <w:r>
        <w:rPr>
          <w:rFonts w:ascii="Times New Roman"/>
          <w:b w:val="false"/>
          <w:i w:val="false"/>
          <w:color w:val="000000"/>
          <w:sz w:val="28"/>
        </w:rPr>
        <w:t xml:space="preserve">№1, 2, 3, 4, 5, 6, 6/1, 7, 8, 9, 10, 11, 11/2, 12, 12а, 13, 13/6а, 13а, 14, 14/1, 14/2, 15, 16, 17, 17/1, 17/3, 18, 18/3, 19; </w:t>
      </w:r>
      <w:r>
        <w:rPr>
          <w:rFonts w:ascii="Times New Roman"/>
          <w:b/>
          <w:i w:val="false"/>
          <w:color w:val="000000"/>
          <w:sz w:val="28"/>
        </w:rPr>
        <w:t>по проездам Лермонтова:</w:t>
      </w:r>
      <w:r>
        <w:rPr>
          <w:rFonts w:ascii="Times New Roman"/>
          <w:b w:val="false"/>
          <w:i w:val="false"/>
          <w:color w:val="000000"/>
          <w:sz w:val="28"/>
        </w:rPr>
        <w:t xml:space="preserve"> </w:t>
      </w:r>
      <w:r>
        <w:rPr>
          <w:rFonts w:ascii="Times New Roman"/>
          <w:b/>
          <w:i w:val="false"/>
          <w:color w:val="000000"/>
          <w:sz w:val="28"/>
        </w:rPr>
        <w:t>1-проезд</w:t>
      </w:r>
      <w:r>
        <w:rPr>
          <w:rFonts w:ascii="Times New Roman"/>
          <w:b w:val="false"/>
          <w:i w:val="false"/>
          <w:color w:val="000000"/>
          <w:sz w:val="28"/>
        </w:rPr>
        <w:t xml:space="preserve"> №1, 2, 2а, 2/3, 2/4, 3, 5, 7, 9, 11, 13, 14, 15, 16; </w:t>
      </w:r>
      <w:r>
        <w:rPr>
          <w:rFonts w:ascii="Times New Roman"/>
          <w:b/>
          <w:i w:val="false"/>
          <w:color w:val="000000"/>
          <w:sz w:val="28"/>
        </w:rPr>
        <w:t>2-проезд</w:t>
      </w:r>
      <w:r>
        <w:rPr>
          <w:rFonts w:ascii="Times New Roman"/>
          <w:b w:val="false"/>
          <w:i w:val="false"/>
          <w:color w:val="000000"/>
          <w:sz w:val="28"/>
        </w:rPr>
        <w:t xml:space="preserve"> № 1, 2, 3, 4, 5, 6, 7, 8, 9, 10, 11, 12, 13, 14, 15, 16; </w:t>
      </w:r>
      <w:r>
        <w:rPr>
          <w:rFonts w:ascii="Times New Roman"/>
          <w:b/>
          <w:i w:val="false"/>
          <w:color w:val="000000"/>
          <w:sz w:val="28"/>
        </w:rPr>
        <w:t>3-проезд</w:t>
      </w:r>
      <w:r>
        <w:rPr>
          <w:rFonts w:ascii="Times New Roman"/>
          <w:b w:val="false"/>
          <w:i w:val="false"/>
          <w:color w:val="000000"/>
          <w:sz w:val="28"/>
        </w:rPr>
        <w:t xml:space="preserve"> №1/1, 3, 4, 5, 6, 7, 8, 9, 10, 11, 12, 13, 14, 16, 18, 18а, 20; </w:t>
      </w:r>
      <w:r>
        <w:rPr>
          <w:rFonts w:ascii="Times New Roman"/>
          <w:b/>
          <w:i w:val="false"/>
          <w:color w:val="000000"/>
          <w:sz w:val="28"/>
        </w:rPr>
        <w:t>4-проезд</w:t>
      </w:r>
      <w:r>
        <w:rPr>
          <w:rFonts w:ascii="Times New Roman"/>
          <w:b w:val="false"/>
          <w:i w:val="false"/>
          <w:color w:val="000000"/>
          <w:sz w:val="28"/>
        </w:rPr>
        <w:t xml:space="preserve"> № 1, 2, 3, 5, 6, 7, 8, 9, 10, 11, 12, 14; </w:t>
      </w:r>
      <w:r>
        <w:rPr>
          <w:rFonts w:ascii="Times New Roman"/>
          <w:b/>
          <w:i w:val="false"/>
          <w:color w:val="000000"/>
          <w:sz w:val="28"/>
        </w:rPr>
        <w:t>5-проезд</w:t>
      </w:r>
      <w:r>
        <w:rPr>
          <w:rFonts w:ascii="Times New Roman"/>
          <w:b w:val="false"/>
          <w:i w:val="false"/>
          <w:color w:val="000000"/>
          <w:sz w:val="28"/>
        </w:rPr>
        <w:t xml:space="preserve"> №1, 1а, 2, 3, 5, 6, 7, 8, 9, 10, 11, 12; </w:t>
      </w:r>
      <w:r>
        <w:rPr>
          <w:rFonts w:ascii="Times New Roman"/>
          <w:b/>
          <w:i w:val="false"/>
          <w:color w:val="000000"/>
          <w:sz w:val="28"/>
        </w:rPr>
        <w:t>6-й проезд</w:t>
      </w:r>
      <w:r>
        <w:rPr>
          <w:rFonts w:ascii="Times New Roman"/>
          <w:b w:val="false"/>
          <w:i w:val="false"/>
          <w:color w:val="000000"/>
          <w:sz w:val="28"/>
        </w:rPr>
        <w:t xml:space="preserve"> № 1, 1/1, 2, 3, 4, 6, 8, 10; </w:t>
      </w:r>
      <w:r>
        <w:rPr>
          <w:rFonts w:ascii="Times New Roman"/>
          <w:b/>
          <w:i w:val="false"/>
          <w:color w:val="000000"/>
          <w:sz w:val="28"/>
        </w:rPr>
        <w:t>по улице Луговая</w:t>
      </w:r>
      <w:r>
        <w:rPr>
          <w:rFonts w:ascii="Times New Roman"/>
          <w:b w:val="false"/>
          <w:i w:val="false"/>
          <w:color w:val="000000"/>
          <w:sz w:val="28"/>
        </w:rPr>
        <w:t xml:space="preserve"> 1, 2, 2а, 3, 4, 5, 6, 7, 8, 9, 11; </w:t>
      </w:r>
      <w:r>
        <w:rPr>
          <w:rFonts w:ascii="Times New Roman"/>
          <w:b/>
          <w:i w:val="false"/>
          <w:color w:val="000000"/>
          <w:sz w:val="28"/>
        </w:rPr>
        <w:t>по ул</w:t>
      </w:r>
      <w:r>
        <w:rPr>
          <w:rFonts w:ascii="Times New Roman"/>
          <w:b/>
          <w:i w:val="false"/>
          <w:color w:val="000000"/>
          <w:sz w:val="28"/>
        </w:rPr>
        <w:t>ице Орджоникидзе</w:t>
      </w:r>
      <w:r>
        <w:rPr>
          <w:rFonts w:ascii="Times New Roman"/>
          <w:b w:val="false"/>
          <w:i w:val="false"/>
          <w:color w:val="000000"/>
          <w:sz w:val="28"/>
        </w:rPr>
        <w:t xml:space="preserve"> № 19, 19а, 21, 23; </w:t>
      </w:r>
      <w:r>
        <w:rPr>
          <w:rFonts w:ascii="Times New Roman"/>
          <w:b/>
          <w:i w:val="false"/>
          <w:color w:val="000000"/>
          <w:sz w:val="28"/>
        </w:rPr>
        <w:t>по улице Песочная</w:t>
      </w:r>
      <w:r>
        <w:rPr>
          <w:rFonts w:ascii="Times New Roman"/>
          <w:b w:val="false"/>
          <w:i w:val="false"/>
          <w:color w:val="000000"/>
          <w:sz w:val="28"/>
        </w:rPr>
        <w:t xml:space="preserve"> № 3, 4, 5, 6, 7, 8, 9, 10, 11, 12, 13, 14, 15, 15/1, 16, 16а, 17, 17а, 18, 20; </w:t>
      </w:r>
      <w:r>
        <w:rPr>
          <w:rFonts w:ascii="Times New Roman"/>
          <w:b/>
          <w:i w:val="false"/>
          <w:color w:val="000000"/>
          <w:sz w:val="28"/>
        </w:rPr>
        <w:t>по улице Пригородная</w:t>
      </w:r>
      <w:r>
        <w:rPr>
          <w:rFonts w:ascii="Times New Roman"/>
          <w:b w:val="false"/>
          <w:i w:val="false"/>
          <w:color w:val="000000"/>
          <w:sz w:val="28"/>
        </w:rPr>
        <w:t xml:space="preserve"> № 2, 4, 6, 6а, 7а, 8, 9/2, 10, 10а, 12, 14, 16, 20, 20а, 22, 24, 26, 28, 30, 32, 34, 36, 38, 40, 42, 42а, 44, 48, 50, 52, 54; </w:t>
      </w:r>
      <w:r>
        <w:rPr>
          <w:rFonts w:ascii="Times New Roman"/>
          <w:b/>
          <w:i w:val="false"/>
          <w:color w:val="000000"/>
          <w:sz w:val="28"/>
        </w:rPr>
        <w:t>по улице Северная</w:t>
      </w:r>
      <w:r>
        <w:rPr>
          <w:rFonts w:ascii="Times New Roman"/>
          <w:b w:val="false"/>
          <w:i w:val="false"/>
          <w:color w:val="000000"/>
          <w:sz w:val="28"/>
        </w:rPr>
        <w:t xml:space="preserve"> № 1, 2, 3, 4, 6, 7, 8, 8а, 9, 10, 12, 13, 14, 16, 18, 18а, 20, 22, 23, 24, 26, 28, 30, 32, 34; </w:t>
      </w:r>
      <w:r>
        <w:rPr>
          <w:rFonts w:ascii="Times New Roman"/>
          <w:b/>
          <w:i w:val="false"/>
          <w:color w:val="000000"/>
          <w:sz w:val="28"/>
        </w:rPr>
        <w:t>по улице Школьная</w:t>
      </w:r>
      <w:r>
        <w:rPr>
          <w:rFonts w:ascii="Times New Roman"/>
          <w:b w:val="false"/>
          <w:i w:val="false"/>
          <w:color w:val="000000"/>
          <w:sz w:val="28"/>
        </w:rPr>
        <w:t xml:space="preserve"> №1, 2, 3, 4, 5, 6, 7, 7а,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Введенская, 37, здание Государственного учреждения "Средняя школа №11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населенного пункта "Киевский"</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w:t>
      </w:r>
      <w:r>
        <w:rPr>
          <w:rFonts w:ascii="Times New Roman"/>
          <w:b/>
          <w:i w:val="false"/>
          <w:color w:val="000000"/>
          <w:sz w:val="28"/>
        </w:rPr>
        <w:t xml:space="preserve"> 40 лет Октября</w:t>
      </w:r>
      <w:r>
        <w:rPr>
          <w:rFonts w:ascii="Times New Roman"/>
          <w:b w:val="false"/>
          <w:i w:val="false"/>
          <w:color w:val="000000"/>
          <w:sz w:val="28"/>
        </w:rPr>
        <w:t xml:space="preserve"> №1б, 2, 9, 12, 14, 16, 16/1, 16/3, 16/5, 16/7, 16/9, 16/11, 17, 18, 18/2, 18/4, 18/6, 19/1, 20, 20/1, 22, 22/2а, 22/2, , 22/4, 22/8, 24, 28, 28/1, 28/3, 28/5, 28/7, 28/9, 28/11, 28/13, 30, 30/3, 30/5, 30/7, 30/9, 32, 34, 36, 36/1, 36/2, 38, 38/1, 38/2, 40, 42, 44, 50, 50/7, 50/9, 50/11, 50/13, 50/21, 52А, 52/1, 52/2, 52/4, 52/34, 52/36, 52/40, 52/44, 52/52, 52/54, 52/66, 52/68, 53/33, 56, 58, 60, 62, 90; </w:t>
      </w:r>
      <w:r>
        <w:rPr>
          <w:rFonts w:ascii="Times New Roman"/>
          <w:b/>
          <w:i w:val="false"/>
          <w:color w:val="000000"/>
          <w:sz w:val="28"/>
        </w:rPr>
        <w:t>по 1-му</w:t>
      </w:r>
      <w:r>
        <w:rPr>
          <w:rFonts w:ascii="Times New Roman"/>
          <w:b w:val="false"/>
          <w:i w:val="false"/>
          <w:color w:val="000000"/>
          <w:sz w:val="28"/>
        </w:rPr>
        <w:t xml:space="preserve"> </w:t>
      </w:r>
      <w:r>
        <w:rPr>
          <w:rFonts w:ascii="Times New Roman"/>
          <w:b/>
          <w:i w:val="false"/>
          <w:color w:val="000000"/>
          <w:sz w:val="28"/>
        </w:rPr>
        <w:t xml:space="preserve">проезду 40 лет Октября </w:t>
      </w:r>
      <w:r>
        <w:rPr>
          <w:rFonts w:ascii="Times New Roman"/>
          <w:b w:val="false"/>
          <w:i w:val="false"/>
          <w:color w:val="000000"/>
          <w:sz w:val="28"/>
        </w:rPr>
        <w:t xml:space="preserve">№18/4; </w:t>
      </w:r>
      <w:r>
        <w:rPr>
          <w:rFonts w:ascii="Times New Roman"/>
          <w:b/>
          <w:i w:val="false"/>
          <w:color w:val="000000"/>
          <w:sz w:val="28"/>
        </w:rPr>
        <w:t>по 2-му проезду 40 лет Октября</w:t>
      </w:r>
      <w:r>
        <w:rPr>
          <w:rFonts w:ascii="Times New Roman"/>
          <w:b w:val="false"/>
          <w:i w:val="false"/>
          <w:color w:val="000000"/>
          <w:sz w:val="28"/>
        </w:rPr>
        <w:t xml:space="preserve"> № 16/9, 18/2, 20/1, 20/3, 22/4; </w:t>
      </w:r>
      <w:r>
        <w:rPr>
          <w:rFonts w:ascii="Times New Roman"/>
          <w:b/>
          <w:i w:val="false"/>
          <w:color w:val="000000"/>
          <w:sz w:val="28"/>
        </w:rPr>
        <w:t>по 3-му</w:t>
      </w:r>
      <w:r>
        <w:rPr>
          <w:rFonts w:ascii="Times New Roman"/>
          <w:b w:val="false"/>
          <w:i w:val="false"/>
          <w:color w:val="000000"/>
          <w:sz w:val="28"/>
        </w:rPr>
        <w:t xml:space="preserve"> </w:t>
      </w:r>
      <w:r>
        <w:rPr>
          <w:rFonts w:ascii="Times New Roman"/>
          <w:b/>
          <w:i w:val="false"/>
          <w:color w:val="000000"/>
          <w:sz w:val="28"/>
        </w:rPr>
        <w:t xml:space="preserve">проезду 40 лет Октября </w:t>
      </w:r>
      <w:r>
        <w:rPr>
          <w:rFonts w:ascii="Times New Roman"/>
          <w:b w:val="false"/>
          <w:i w:val="false"/>
          <w:color w:val="000000"/>
          <w:sz w:val="28"/>
        </w:rPr>
        <w:t>№ 28/13, 52/36;</w:t>
      </w:r>
      <w:r>
        <w:rPr>
          <w:rFonts w:ascii="Times New Roman"/>
          <w:b/>
          <w:i w:val="false"/>
          <w:color w:val="000000"/>
          <w:sz w:val="28"/>
        </w:rPr>
        <w:t xml:space="preserve"> по 4-му</w:t>
      </w:r>
      <w:r>
        <w:rPr>
          <w:rFonts w:ascii="Times New Roman"/>
          <w:b w:val="false"/>
          <w:i w:val="false"/>
          <w:color w:val="000000"/>
          <w:sz w:val="28"/>
        </w:rPr>
        <w:t xml:space="preserve"> </w:t>
      </w:r>
      <w:r>
        <w:rPr>
          <w:rFonts w:ascii="Times New Roman"/>
          <w:b/>
          <w:i w:val="false"/>
          <w:color w:val="000000"/>
          <w:sz w:val="28"/>
        </w:rPr>
        <w:t xml:space="preserve">проезду 40 лет Октября </w:t>
      </w:r>
      <w:r>
        <w:rPr>
          <w:rFonts w:ascii="Times New Roman"/>
          <w:b w:val="false"/>
          <w:i w:val="false"/>
          <w:color w:val="000000"/>
          <w:sz w:val="28"/>
        </w:rPr>
        <w:t xml:space="preserve">№ 50/33, 52/58, 52/66; </w:t>
      </w:r>
      <w:r>
        <w:rPr>
          <w:rFonts w:ascii="Times New Roman"/>
          <w:b/>
          <w:i w:val="false"/>
          <w:color w:val="000000"/>
          <w:sz w:val="28"/>
        </w:rPr>
        <w:t>по улице Восточная</w:t>
      </w:r>
      <w:r>
        <w:rPr>
          <w:rFonts w:ascii="Times New Roman"/>
          <w:b w:val="false"/>
          <w:i w:val="false"/>
          <w:color w:val="000000"/>
          <w:sz w:val="28"/>
        </w:rPr>
        <w:t xml:space="preserve"> № 3, 4, 5, 6, 7, 8, 9, 10, 11, 12, 14, 15, 16, 17, 17/1, 18, 19, 20, 21/1, 22, 23, 23/1, 23/2, 23/4, 23/6, 24, 25/1, 25/2, 26, 26/4, 26/6, 26/8, 26/10, 27, 27/1, 29, 31, 33; по </w:t>
      </w:r>
      <w:r>
        <w:rPr>
          <w:rFonts w:ascii="Times New Roman"/>
          <w:b/>
          <w:i w:val="false"/>
          <w:color w:val="000000"/>
          <w:sz w:val="28"/>
        </w:rPr>
        <w:t>проезду Восточный</w:t>
      </w:r>
      <w:r>
        <w:rPr>
          <w:rFonts w:ascii="Times New Roman"/>
          <w:b w:val="false"/>
          <w:i w:val="false"/>
          <w:color w:val="000000"/>
          <w:sz w:val="28"/>
        </w:rPr>
        <w:t xml:space="preserve"> № 23, 23/2, 25, 25/2, 26/4, 26/6, 26/8, 26/10, 27; </w:t>
      </w:r>
      <w:r>
        <w:rPr>
          <w:rFonts w:ascii="Times New Roman"/>
          <w:b/>
          <w:i w:val="false"/>
          <w:color w:val="000000"/>
          <w:sz w:val="28"/>
        </w:rPr>
        <w:t>по улице Гастелло</w:t>
      </w:r>
      <w:r>
        <w:rPr>
          <w:rFonts w:ascii="Times New Roman"/>
          <w:b w:val="false"/>
          <w:i w:val="false"/>
          <w:color w:val="000000"/>
          <w:sz w:val="28"/>
        </w:rPr>
        <w:t xml:space="preserve"> №1, 1/2, 2, 3, 3/1, 4, 5, 7, 7/2, 7/8, 8, 9, 10/2, 10/4, 10/6, 10а, 11, 13/25, 15, 16, 16/1, 16/3, 16/5, 16/7, 17, 18, 18/2, 18/4, 18/6, 20, 22, 22/1, 22/3, 23, 23а, 24, 24/2, 24/4, 24/6, 25, 26, 32, 34, 36, 38, 40, 44, 46, 48, 50, 52, 56, 58, 60, 62, 64, 66, 68; </w:t>
      </w:r>
      <w:r>
        <w:rPr>
          <w:rFonts w:ascii="Times New Roman"/>
          <w:b/>
          <w:i w:val="false"/>
          <w:color w:val="000000"/>
          <w:sz w:val="28"/>
        </w:rPr>
        <w:t>по улице 3аря</w:t>
      </w:r>
      <w:r>
        <w:rPr>
          <w:rFonts w:ascii="Times New Roman"/>
          <w:b w:val="false"/>
          <w:i w:val="false"/>
          <w:color w:val="000000"/>
          <w:sz w:val="28"/>
        </w:rPr>
        <w:t xml:space="preserve"> №1, 2, 2а, 3, 4, 5, 6, 7, 8, 9, 10, 11, 12, 13, 14, 15, 16, 17, 18, 19, 20, 22, 24; </w:t>
      </w:r>
      <w:r>
        <w:rPr>
          <w:rFonts w:ascii="Times New Roman"/>
          <w:b/>
          <w:i w:val="false"/>
          <w:color w:val="000000"/>
          <w:sz w:val="28"/>
        </w:rPr>
        <w:t xml:space="preserve">по улице </w:t>
      </w:r>
      <w:r>
        <w:rPr>
          <w:rFonts w:ascii="Times New Roman"/>
          <w:b/>
          <w:i w:val="false"/>
          <w:color w:val="000000"/>
          <w:sz w:val="28"/>
        </w:rPr>
        <w:t>Качарская</w:t>
      </w:r>
      <w:r>
        <w:rPr>
          <w:rFonts w:ascii="Times New Roman"/>
          <w:b w:val="false"/>
          <w:i w:val="false"/>
          <w:color w:val="000000"/>
          <w:sz w:val="28"/>
        </w:rPr>
        <w:t xml:space="preserve"> №1, 2, 3, 4, 5, 6, 7, 8, 9, 11; </w:t>
      </w:r>
      <w:r>
        <w:rPr>
          <w:rFonts w:ascii="Times New Roman"/>
          <w:b/>
          <w:i w:val="false"/>
          <w:color w:val="000000"/>
          <w:sz w:val="28"/>
        </w:rPr>
        <w:t>по улице Киевская</w:t>
      </w:r>
      <w:r>
        <w:rPr>
          <w:rFonts w:ascii="Times New Roman"/>
          <w:b w:val="false"/>
          <w:i w:val="false"/>
          <w:color w:val="000000"/>
          <w:sz w:val="28"/>
        </w:rPr>
        <w:t xml:space="preserve"> № 21/17, 22, 22/15, 22/19, 23, 23/1, 23/3, 23/5, 23/9, 23/11, 23/13, 23/15, 23/17, 25, 27, 29, 30, 31, 32, 33, 33/1, 34, 36, 38, 40, 42, 42/3, 44, 44а, 48, 52, 52/2, 52/4, 54, 56, 58, 58/2, 58/4, 58/6, 58/8, 58/10, 58/12; </w:t>
      </w:r>
      <w:r>
        <w:rPr>
          <w:rFonts w:ascii="Times New Roman"/>
          <w:b/>
          <w:i w:val="false"/>
          <w:color w:val="000000"/>
          <w:sz w:val="28"/>
        </w:rPr>
        <w:t>по проезду Киевский</w:t>
      </w:r>
      <w:r>
        <w:rPr>
          <w:rFonts w:ascii="Times New Roman"/>
          <w:b w:val="false"/>
          <w:i w:val="false"/>
          <w:color w:val="000000"/>
          <w:sz w:val="28"/>
        </w:rPr>
        <w:t xml:space="preserve"> № 1, 2, 3, 4, 5, 7, 9, 11, 42; </w:t>
      </w:r>
      <w:r>
        <w:rPr>
          <w:rFonts w:ascii="Times New Roman"/>
          <w:b/>
          <w:i w:val="false"/>
          <w:color w:val="000000"/>
          <w:sz w:val="28"/>
        </w:rPr>
        <w:t>по улице Короткая</w:t>
      </w:r>
      <w:r>
        <w:rPr>
          <w:rFonts w:ascii="Times New Roman"/>
          <w:b w:val="false"/>
          <w:i w:val="false"/>
          <w:color w:val="000000"/>
          <w:sz w:val="28"/>
        </w:rPr>
        <w:t xml:space="preserve"> №1, 2, 3, 4, 5, 6, 6/1, 7, 8, 10, 11, 12, 12а, 13, 14, 15, 15/3; </w:t>
      </w:r>
      <w:r>
        <w:rPr>
          <w:rFonts w:ascii="Times New Roman"/>
          <w:b/>
          <w:i w:val="false"/>
          <w:color w:val="000000"/>
          <w:sz w:val="28"/>
        </w:rPr>
        <w:t>по улице Космодемьянской</w:t>
      </w:r>
      <w:r>
        <w:rPr>
          <w:rFonts w:ascii="Times New Roman"/>
          <w:b w:val="false"/>
          <w:i w:val="false"/>
          <w:color w:val="000000"/>
          <w:sz w:val="28"/>
        </w:rPr>
        <w:t xml:space="preserve"> № 3, 4, 5, 6, 11, 13, 14, 15, 16, 17, 17А, 19, 20, 21, 22, 23, 23а, 24, 25, 26, 28, 31, 33, 33/1, 33/3, 33/5, 34, 35, 35/2, 35/4, 35/6, 36, 36/1, 36/3, 36/5, 37, 37/2, 38, 38/2, 38/4, 38/6, 39, 40, 43, 45, 45/1, 45/3, 45/5, 46, 47, 47/2, 47/4, 47/6, 48, 48/1, 48/3, 48/5, 49, 49/5, 50, 50/2, 50/4, 50/6, 52, 54, 55, 57, 58, 59, 60, 61, 62, 63, 64, 66, 68, 80; </w:t>
      </w:r>
      <w:r>
        <w:rPr>
          <w:rFonts w:ascii="Times New Roman"/>
          <w:b/>
          <w:i w:val="false"/>
          <w:color w:val="000000"/>
          <w:sz w:val="28"/>
        </w:rPr>
        <w:t xml:space="preserve">по улице А. Матросова </w:t>
      </w:r>
      <w:r>
        <w:rPr>
          <w:rFonts w:ascii="Times New Roman"/>
          <w:b w:val="false"/>
          <w:i w:val="false"/>
          <w:color w:val="000000"/>
          <w:sz w:val="28"/>
        </w:rPr>
        <w:t>№1, 2, 4, 5, 6, 7, 8, 9, 10, 10А, 11, 11А, 12, 12А, 12/2,13, 14, 15, 16, 17, 18, 18/3,19, 20, 22, 24, 25, 26, 27, 27/1, 28, 30, 30А, 33/7, 32, 34, 35,36, 38, 38/1, 40, 42;</w:t>
      </w:r>
      <w:r>
        <w:rPr>
          <w:rFonts w:ascii="Times New Roman"/>
          <w:b/>
          <w:i w:val="false"/>
          <w:color w:val="000000"/>
          <w:sz w:val="28"/>
        </w:rPr>
        <w:t xml:space="preserve"> МК-27</w:t>
      </w:r>
      <w:r>
        <w:rPr>
          <w:rFonts w:ascii="Times New Roman"/>
          <w:b w:val="false"/>
          <w:i w:val="false"/>
          <w:color w:val="000000"/>
          <w:sz w:val="28"/>
        </w:rPr>
        <w:t xml:space="preserve"> № 2, 4, 6, 8, 10, 11, 13, 14, 16, 17, 18, 19, 20, 21, 25, 27, 28, 36, 37,40, 41, 42, 77; </w:t>
      </w:r>
      <w:r>
        <w:rPr>
          <w:rFonts w:ascii="Times New Roman"/>
          <w:b/>
          <w:i w:val="false"/>
          <w:color w:val="000000"/>
          <w:sz w:val="28"/>
        </w:rPr>
        <w:t>по улице Парковая</w:t>
      </w:r>
      <w:r>
        <w:rPr>
          <w:rFonts w:ascii="Times New Roman"/>
          <w:b w:val="false"/>
          <w:i w:val="false"/>
          <w:color w:val="000000"/>
          <w:sz w:val="28"/>
        </w:rPr>
        <w:t xml:space="preserve"> №1, 2, 3, 3/1, 4, 5/1, 6, 7, 8, 9, 10, 12, 13, 14, 14А,16, 17, 18, 19, 20, 22, 24, 26, 28, 30, 32, 34, 42, 43; </w:t>
      </w:r>
      <w:r>
        <w:rPr>
          <w:rFonts w:ascii="Times New Roman"/>
          <w:b/>
          <w:i w:val="false"/>
          <w:color w:val="000000"/>
          <w:sz w:val="28"/>
        </w:rPr>
        <w:t>дома СМП-4</w:t>
      </w:r>
      <w:r>
        <w:rPr>
          <w:rFonts w:ascii="Times New Roman"/>
          <w:b w:val="false"/>
          <w:i w:val="false"/>
          <w:color w:val="000000"/>
          <w:sz w:val="28"/>
        </w:rPr>
        <w:t xml:space="preserve"> №1, 1/9, 2, 3, 4, 5, 6, 7, 9, 10, 11, 13, 14, 16, 17, 19, 21, 22, 23, 24, 27, 35, 36, 36/2, 39, 40, 41, 43; </w:t>
      </w:r>
      <w:r>
        <w:rPr>
          <w:rFonts w:ascii="Times New Roman"/>
          <w:b/>
          <w:i w:val="false"/>
          <w:color w:val="000000"/>
          <w:sz w:val="28"/>
        </w:rPr>
        <w:t xml:space="preserve">по улице </w:t>
      </w:r>
      <w:r>
        <w:rPr>
          <w:rFonts w:ascii="Times New Roman"/>
          <w:b/>
          <w:i w:val="false"/>
          <w:color w:val="000000"/>
          <w:sz w:val="28"/>
        </w:rPr>
        <w:t>Л.Чайкиной</w:t>
      </w:r>
      <w:r>
        <w:rPr>
          <w:rFonts w:ascii="Times New Roman"/>
          <w:b w:val="false"/>
          <w:i w:val="false"/>
          <w:color w:val="000000"/>
          <w:sz w:val="28"/>
        </w:rPr>
        <w:t xml:space="preserve"> № 1, 1/2, 1/4, 1/6, 1/8, 1/10, 1/12, 1/14, 1/16, 1/18, 1/20, 2А, 2Б,2/1, 2/2, 2/4, 2/5, 2/6, 2/8, 2/10, 2/11, 2/12, 2/13, 2/15, 2/17, 3, 4, 4/8, 4/1, 5, 6, 6/1, 7, 7/1, 7а, 8, 8/3,9, 11, 12, 13, 14, 15, 15/1, 15/3, 15/5, 15/7, 15/9, 15/11, 15/13, 15/15, 16,17, 17/2, 17/4, 17/6, 18, 19, 20, 21, 23, 25, 27, 29, 33, 35, 37, 39, 41, 45, 47, 49, 51, 53, 55, 57, 59, 61, 63, 65, 67, 69, 71, 73, 77, 79, 83; </w:t>
      </w:r>
      <w:r>
        <w:rPr>
          <w:rFonts w:ascii="Times New Roman"/>
          <w:b/>
          <w:i w:val="false"/>
          <w:color w:val="000000"/>
          <w:sz w:val="28"/>
        </w:rPr>
        <w:t>по улице Чапаева</w:t>
      </w:r>
      <w:r>
        <w:rPr>
          <w:rFonts w:ascii="Times New Roman"/>
          <w:b w:val="false"/>
          <w:i w:val="false"/>
          <w:color w:val="000000"/>
          <w:sz w:val="28"/>
        </w:rPr>
        <w:t xml:space="preserve"> №3, 3/1, 3/1а, 3/5, 3/7, 3/11, 5, 5/2, 5/6, 8, 10, 11/1, 11/3, 11/5, 11/7, 11/9, 13, 13/2, 13/4, 13/6, 13/8, 13/10, 14, 22,26; </w:t>
      </w:r>
      <w:r>
        <w:rPr>
          <w:rFonts w:ascii="Times New Roman"/>
          <w:b/>
          <w:i w:val="false"/>
          <w:color w:val="000000"/>
          <w:sz w:val="28"/>
        </w:rPr>
        <w:t>по 1-проезду Чапаева</w:t>
      </w:r>
      <w:r>
        <w:rPr>
          <w:rFonts w:ascii="Times New Roman"/>
          <w:b w:val="false"/>
          <w:i w:val="false"/>
          <w:color w:val="000000"/>
          <w:sz w:val="28"/>
        </w:rPr>
        <w:t xml:space="preserve"> № 3/1, 3/3, 3/5, 3/7, 3/9, 3/11, 5/4, 5/6, 14; </w:t>
      </w:r>
      <w:r>
        <w:rPr>
          <w:rFonts w:ascii="Times New Roman"/>
          <w:b/>
          <w:i w:val="false"/>
          <w:color w:val="000000"/>
          <w:sz w:val="28"/>
        </w:rPr>
        <w:t>по 2-проезду Чапаева</w:t>
      </w:r>
      <w:r>
        <w:rPr>
          <w:rFonts w:ascii="Times New Roman"/>
          <w:b w:val="false"/>
          <w:i w:val="false"/>
          <w:color w:val="000000"/>
          <w:sz w:val="28"/>
        </w:rPr>
        <w:t xml:space="preserve"> №11, 11/1, 11/3, 11/7, 11/9, 13/4, 13/6, 13/8; </w:t>
      </w:r>
      <w:r>
        <w:rPr>
          <w:rFonts w:ascii="Times New Roman"/>
          <w:b/>
          <w:i w:val="false"/>
          <w:color w:val="000000"/>
          <w:sz w:val="28"/>
        </w:rPr>
        <w:t>по 3-му проезду Чапаева</w:t>
      </w:r>
      <w:r>
        <w:rPr>
          <w:rFonts w:ascii="Times New Roman"/>
          <w:b w:val="false"/>
          <w:i w:val="false"/>
          <w:color w:val="000000"/>
          <w:sz w:val="28"/>
        </w:rPr>
        <w:t xml:space="preserve"> № 24, 25,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Гастелло, 15/3, здание Государственного учреждения "Основная общеобразовательная школа №13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27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Матросова, 12, здание Республиканского государственного учреждения "Воинская часть № 6697".</w:t>
      </w:r>
    </w:p>
    <w:p>
      <w:pPr>
        <w:spacing w:after="0"/>
        <w:ind w:left="0"/>
        <w:jc w:val="left"/>
      </w:pPr>
      <w:r>
        <w:rPr>
          <w:rFonts w:ascii="Times New Roman"/>
          <w:b/>
          <w:i w:val="false"/>
          <w:color w:val="000000"/>
        </w:rPr>
        <w:t xml:space="preserve"> Избирательный участок №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территория населенного пункта "Узкая колея".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Поповича</w:t>
      </w:r>
      <w:r>
        <w:rPr>
          <w:rFonts w:ascii="Times New Roman"/>
          <w:b w:val="false"/>
          <w:i w:val="false"/>
          <w:color w:val="000000"/>
          <w:sz w:val="28"/>
        </w:rPr>
        <w:t xml:space="preserve"> №1, 1/А, 1/В, 1/1, 1/3, 1/5, 1/7, 1/9, 2, 2/2, 3, 4, 5, 6, 8, 9/1, 10, 11, 12, 13, 14, 16, 16/1, 18; </w:t>
      </w:r>
      <w:r>
        <w:rPr>
          <w:rFonts w:ascii="Times New Roman"/>
          <w:b/>
          <w:i w:val="false"/>
          <w:color w:val="000000"/>
          <w:sz w:val="28"/>
        </w:rPr>
        <w:t>по улице Титова</w:t>
      </w:r>
      <w:r>
        <w:rPr>
          <w:rFonts w:ascii="Times New Roman"/>
          <w:b w:val="false"/>
          <w:i w:val="false"/>
          <w:color w:val="000000"/>
          <w:sz w:val="28"/>
        </w:rPr>
        <w:t xml:space="preserve"> №1, 1/1, 2, 3, 4,5, 6, 7, 8, 9, 10, 11, 12, 13, 14, 15, 15/1, 16, 17, 18, 20, 21; </w:t>
      </w:r>
      <w:r>
        <w:rPr>
          <w:rFonts w:ascii="Times New Roman"/>
          <w:b/>
          <w:i w:val="false"/>
          <w:color w:val="000000"/>
          <w:sz w:val="28"/>
        </w:rPr>
        <w:t>по улице Узкоколейная</w:t>
      </w:r>
      <w:r>
        <w:rPr>
          <w:rFonts w:ascii="Times New Roman"/>
          <w:b w:val="false"/>
          <w:i w:val="false"/>
          <w:color w:val="000000"/>
          <w:sz w:val="28"/>
        </w:rPr>
        <w:t xml:space="preserve"> №1, 2, 2/1, 2/2, 2/3, 2/4, 3, 4, 4/1, 5, 6, 7, 8, 9а, 10, 12, 13, 14, 14/1, 14/2, 15, 16, 16/1, 16/5, 17, 19, 20, 21, 22, 23, 24, 25, 25A, 25/10A,27, 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Узкоколейная, 14, здание Государственного учреждения "Общеобразовательная средняя школа №25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до улицы Г. Каирбекова, по улице Г. Каирбекова (четная сторона) до улицы С. Кубеева, по улице С. Кубеева, включая дома №4, 6, 8, 1, 12,17 по этой улицы, до проспекта Кобыланды батыра, по проспекту Кобыланды батыра (четная сторона № 22, № 24) до улицы Киевская, по улице Киевская (нечетная сторона с № 3 по № 11) до улицы Г. Каирбекова, по улице Г. Каирбекова (нечетная сторона с № 351 по № 353) вдоль границы онкодиспансера, не включая его территорию, до улицы С. Кубеева, по улице С. Кубеева до реки Тобол.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№22, 24, 24/1,24/2 24/17, 24Б;</w:t>
      </w:r>
      <w:r>
        <w:rPr>
          <w:rFonts w:ascii="Times New Roman"/>
          <w:b/>
          <w:i w:val="false"/>
          <w:color w:val="000000"/>
          <w:sz w:val="28"/>
        </w:rPr>
        <w:t xml:space="preserve"> по улице Г. </w:t>
      </w:r>
      <w:r>
        <w:rPr>
          <w:rFonts w:ascii="Times New Roman"/>
          <w:b/>
          <w:i w:val="false"/>
          <w:color w:val="000000"/>
          <w:sz w:val="28"/>
        </w:rPr>
        <w:t>Каирбекова</w:t>
      </w:r>
      <w:r>
        <w:rPr>
          <w:rFonts w:ascii="Times New Roman"/>
          <w:b w:val="false"/>
          <w:i w:val="false"/>
          <w:color w:val="000000"/>
          <w:sz w:val="28"/>
        </w:rPr>
        <w:t xml:space="preserve"> № 345, 347, 351, 351/1, 353, 353/1, 353/3; </w:t>
      </w:r>
      <w:r>
        <w:rPr>
          <w:rFonts w:ascii="Times New Roman"/>
          <w:b/>
          <w:i w:val="false"/>
          <w:color w:val="000000"/>
          <w:sz w:val="28"/>
        </w:rPr>
        <w:t>по улице Киевская</w:t>
      </w:r>
      <w:r>
        <w:rPr>
          <w:rFonts w:ascii="Times New Roman"/>
          <w:b w:val="false"/>
          <w:i w:val="false"/>
          <w:color w:val="000000"/>
          <w:sz w:val="28"/>
        </w:rPr>
        <w:t xml:space="preserve"> с №3, 6, 7, 8, 11; </w:t>
      </w:r>
      <w:r>
        <w:rPr>
          <w:rFonts w:ascii="Times New Roman"/>
          <w:b/>
          <w:i w:val="false"/>
          <w:color w:val="000000"/>
          <w:sz w:val="28"/>
        </w:rPr>
        <w:t xml:space="preserve">по улице </w:t>
      </w:r>
      <w:r>
        <w:rPr>
          <w:rFonts w:ascii="Times New Roman"/>
          <w:b/>
          <w:i w:val="false"/>
          <w:color w:val="000000"/>
          <w:sz w:val="28"/>
        </w:rPr>
        <w:t>Красносельская</w:t>
      </w:r>
      <w:r>
        <w:rPr>
          <w:rFonts w:ascii="Times New Roman"/>
          <w:b w:val="false"/>
          <w:i w:val="false"/>
          <w:color w:val="000000"/>
          <w:sz w:val="28"/>
        </w:rPr>
        <w:t xml:space="preserve"> № 4, 5, 5/1, 6, 7, 9, 9а, 9/1, 9/5, 10, 11, 12, 13, 14, 15, 16, 16а, 17, 18, 19, 19/1, 19/2, 20, 23, 23/1, 24/2, 26, 27, 27а, 28, 29, 30, 31, 31а, 32, 33, 34, 35, 36, 37, 37а, 38, 39, 39а, 40, 41, 42, 44, 46;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С. </w:t>
      </w:r>
      <w:r>
        <w:rPr>
          <w:rFonts w:ascii="Times New Roman"/>
          <w:b/>
          <w:i w:val="false"/>
          <w:color w:val="000000"/>
          <w:sz w:val="28"/>
        </w:rPr>
        <w:t>Кубеева</w:t>
      </w:r>
      <w:r>
        <w:rPr>
          <w:rFonts w:ascii="Times New Roman"/>
          <w:b w:val="false"/>
          <w:i w:val="false"/>
          <w:color w:val="000000"/>
          <w:sz w:val="28"/>
        </w:rPr>
        <w:t xml:space="preserve"> №2а, 4, 6, 8, 10, 12, 17, 27; </w:t>
      </w:r>
      <w:r>
        <w:rPr>
          <w:rFonts w:ascii="Times New Roman"/>
          <w:b/>
          <w:i w:val="false"/>
          <w:color w:val="000000"/>
          <w:sz w:val="28"/>
        </w:rPr>
        <w:t>по улице Левобережная</w:t>
      </w:r>
      <w:r>
        <w:rPr>
          <w:rFonts w:ascii="Times New Roman"/>
          <w:b w:val="false"/>
          <w:i w:val="false"/>
          <w:color w:val="000000"/>
          <w:sz w:val="28"/>
        </w:rPr>
        <w:t xml:space="preserve"> №1, 1а, 3, 5, 7, 9, 11, 13, 15, 15/1, 15/2, 15/3, 15/4, 15/5, 17, 19, 21, 23, 25; </w:t>
      </w:r>
      <w:r>
        <w:rPr>
          <w:rFonts w:ascii="Times New Roman"/>
          <w:b/>
          <w:i w:val="false"/>
          <w:color w:val="000000"/>
          <w:sz w:val="28"/>
        </w:rPr>
        <w:t>по улице Мичурина</w:t>
      </w:r>
      <w:r>
        <w:rPr>
          <w:rFonts w:ascii="Times New Roman"/>
          <w:b w:val="false"/>
          <w:i w:val="false"/>
          <w:color w:val="000000"/>
          <w:sz w:val="28"/>
        </w:rPr>
        <w:t xml:space="preserve"> №2, 4, 6, 8, 10, 12, 12а, 14, 16, 18, 20, 22, 24, 26, 28, 30, 32;</w:t>
      </w:r>
      <w:r>
        <w:rPr>
          <w:rFonts w:ascii="Times New Roman"/>
          <w:b/>
          <w:i w:val="false"/>
          <w:color w:val="000000"/>
          <w:sz w:val="28"/>
        </w:rPr>
        <w:t>по улице Свободы</w:t>
      </w:r>
      <w:r>
        <w:rPr>
          <w:rFonts w:ascii="Times New Roman"/>
          <w:b w:val="false"/>
          <w:i w:val="false"/>
          <w:color w:val="000000"/>
          <w:sz w:val="28"/>
        </w:rPr>
        <w:t xml:space="preserve"> № 2, 3, 3а, 4, 5, 6, 7, 8, 9, 9а, 10, 11, 11а, 12, 13, 14, 15, 16, 17, 19, 20, 21, 22, 23, 24, 25, 26, 27, 28, 29, 30, 31, 32, 33, 34, 35, 36, 37, 37а, 38, 39, 40, 41а, 42, 44, 46, 46а,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 Каирбекова, 349, здание Государственного учреждения "Средняя школа №4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от линии железной дороги по улице Орджоникидзе до проспекта Кобыланды батыра, по проспекту Кобыланды батыра (нечетная сторона) до улицы Урожайная, по улице Урожайная (четная сторона с № 18а по №20) через территорию квартала в районе призывного пункта до улицы Зерновая, по улице Зерновая (нечетная сторона) до улицы С. Кубеева, по улице С. Кубеева (нечетная сторона с № 19 по № 25) до Кобыланды батыра, по проспекту Кобыланды батыра (нечетная сторона), до улицы Киевская, по улице Киевская до линии железной дороги.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Автомобильная</w:t>
      </w:r>
      <w:r>
        <w:rPr>
          <w:rFonts w:ascii="Times New Roman"/>
          <w:b w:val="false"/>
          <w:i w:val="false"/>
          <w:color w:val="000000"/>
          <w:sz w:val="28"/>
        </w:rPr>
        <w:t xml:space="preserve"> № 14, 16, 16/1,18, 18А, 19, 20;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№2, 2а, 4, 4а, 5, 7, 7А, 8, 10, 12;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улице</w:t>
      </w:r>
      <w:r>
        <w:rPr>
          <w:rFonts w:ascii="Times New Roman"/>
          <w:b w:val="false"/>
          <w:i w:val="false"/>
          <w:color w:val="000000"/>
          <w:sz w:val="28"/>
        </w:rPr>
        <w:t xml:space="preserve"> </w:t>
      </w:r>
      <w:r>
        <w:rPr>
          <w:rFonts w:ascii="Times New Roman"/>
          <w:b/>
          <w:i w:val="false"/>
          <w:color w:val="000000"/>
          <w:sz w:val="28"/>
        </w:rPr>
        <w:t>Зерновая</w:t>
      </w:r>
      <w:r>
        <w:rPr>
          <w:rFonts w:ascii="Times New Roman"/>
          <w:b w:val="false"/>
          <w:i w:val="false"/>
          <w:color w:val="000000"/>
          <w:sz w:val="28"/>
        </w:rPr>
        <w:t xml:space="preserve"> № 12, 12/1, 12/3, 12/5, 15, 16, 19, 21, 21а, 22, 22а, 23, 26, 30;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С. </w:t>
      </w:r>
      <w:r>
        <w:rPr>
          <w:rFonts w:ascii="Times New Roman"/>
          <w:b/>
          <w:i w:val="false"/>
          <w:color w:val="000000"/>
          <w:sz w:val="28"/>
        </w:rPr>
        <w:t>Кубеева</w:t>
      </w:r>
      <w:r>
        <w:rPr>
          <w:rFonts w:ascii="Times New Roman"/>
          <w:b w:val="false"/>
          <w:i w:val="false"/>
          <w:color w:val="000000"/>
          <w:sz w:val="28"/>
        </w:rPr>
        <w:t xml:space="preserve"> №19, 21, 23, 25; </w:t>
      </w:r>
      <w:r>
        <w:rPr>
          <w:rFonts w:ascii="Times New Roman"/>
          <w:b/>
          <w:i w:val="false"/>
          <w:color w:val="000000"/>
          <w:sz w:val="28"/>
        </w:rPr>
        <w:t>по улице Сейфуллина</w:t>
      </w:r>
      <w:r>
        <w:rPr>
          <w:rFonts w:ascii="Times New Roman"/>
          <w:b w:val="false"/>
          <w:i w:val="false"/>
          <w:color w:val="000000"/>
          <w:sz w:val="28"/>
        </w:rPr>
        <w:t xml:space="preserve"> № 2, 3, 5, 7, 13; </w:t>
      </w:r>
      <w:r>
        <w:rPr>
          <w:rFonts w:ascii="Times New Roman"/>
          <w:b/>
          <w:i w:val="false"/>
          <w:color w:val="000000"/>
          <w:sz w:val="28"/>
        </w:rPr>
        <w:t>по улице Урожайная</w:t>
      </w:r>
      <w:r>
        <w:rPr>
          <w:rFonts w:ascii="Times New Roman"/>
          <w:b w:val="false"/>
          <w:i w:val="false"/>
          <w:color w:val="000000"/>
          <w:sz w:val="28"/>
        </w:rPr>
        <w:t xml:space="preserve"> с №18,18а,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3, здание Коммунального государственного казенного предприятия "Костанайский политехнический колледж" управления образования акимата Костанайской области</w:t>
      </w:r>
    </w:p>
    <w:p>
      <w:pPr>
        <w:spacing w:after="0"/>
        <w:ind w:left="0"/>
        <w:jc w:val="left"/>
      </w:pPr>
      <w:r>
        <w:rPr>
          <w:rFonts w:ascii="Times New Roman"/>
          <w:b/>
          <w:i w:val="false"/>
          <w:color w:val="000000"/>
        </w:rPr>
        <w:t xml:space="preserve"> Избирательный участок № 31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улице С. Кубеева, вдоль границы онкодиспансера, не включая его территорию, до улицы Г. Каирбекова, по улице Г. Каирбекова (четная сторона с № 336 по № 340) через территорию микрорайона до улицы Транспортная, по улице Транспортная (четная сторона с №116 по №138) до реки Тобол.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Г. </w:t>
      </w:r>
      <w:r>
        <w:rPr>
          <w:rFonts w:ascii="Times New Roman"/>
          <w:b/>
          <w:i w:val="false"/>
          <w:color w:val="000000"/>
          <w:sz w:val="28"/>
        </w:rPr>
        <w:t>Каирбекова</w:t>
      </w:r>
      <w:r>
        <w:rPr>
          <w:rFonts w:ascii="Times New Roman"/>
          <w:b w:val="false"/>
          <w:i w:val="false"/>
          <w:color w:val="000000"/>
          <w:sz w:val="28"/>
        </w:rPr>
        <w:t xml:space="preserve"> № 334, 336, 340; 340/1 </w:t>
      </w:r>
      <w:r>
        <w:rPr>
          <w:rFonts w:ascii="Times New Roman"/>
          <w:b/>
          <w:i w:val="false"/>
          <w:color w:val="000000"/>
          <w:sz w:val="28"/>
        </w:rPr>
        <w:t xml:space="preserve">по улице </w:t>
      </w:r>
      <w:r>
        <w:rPr>
          <w:rFonts w:ascii="Times New Roman"/>
          <w:b/>
          <w:i w:val="false"/>
          <w:color w:val="000000"/>
          <w:sz w:val="28"/>
        </w:rPr>
        <w:t>Красносельская</w:t>
      </w:r>
      <w:r>
        <w:rPr>
          <w:rFonts w:ascii="Times New Roman"/>
          <w:b w:val="false"/>
          <w:i w:val="false"/>
          <w:color w:val="000000"/>
          <w:sz w:val="28"/>
        </w:rPr>
        <w:t xml:space="preserve"> №46, 48, 50, 51, 52, 53, 54, 55, 55а, 56, 57, 57а, 58, 59, 61, 63, 63а, 64, 65, 66, 67, 68, 69, 70, 71, 72, 73, 74, 75, 76, 77, 78, 79, 80, 80а, 81, 82, 84, 85, 85/1, 86, 87, 88, 89, 90, 91, 92, 93, 94, 94а, 95, 96, 97, 99, 100, 101, 102, 103, 104, 105, 106, 107, 108, 109, 110, 111, 111а, 112, 113, 114, 115, 116, 117, 118, 119, 120, 121, 122, 123, 125а, 126, 127, 129; </w:t>
      </w:r>
      <w:r>
        <w:rPr>
          <w:rFonts w:ascii="Times New Roman"/>
          <w:b/>
          <w:i w:val="false"/>
          <w:color w:val="000000"/>
          <w:sz w:val="28"/>
        </w:rPr>
        <w:t>по улице Левобережная</w:t>
      </w:r>
      <w:r>
        <w:rPr>
          <w:rFonts w:ascii="Times New Roman"/>
          <w:b w:val="false"/>
          <w:i w:val="false"/>
          <w:color w:val="000000"/>
          <w:sz w:val="28"/>
        </w:rPr>
        <w:t xml:space="preserve"> №2, 4, 6, 8, 10, 12, 14, 16, 18, 20, 22, 24, 26, 28, 30, 31, 32, 33, 34, 35, 35а, 36, 37, 38, 39, 41, 43, 45, 47, 49, 51, 53, 55; </w:t>
      </w:r>
      <w:r>
        <w:rPr>
          <w:rFonts w:ascii="Times New Roman"/>
          <w:b/>
          <w:i w:val="false"/>
          <w:color w:val="000000"/>
          <w:sz w:val="28"/>
        </w:rPr>
        <w:t>по улице Мичурина</w:t>
      </w:r>
      <w:r>
        <w:rPr>
          <w:rFonts w:ascii="Times New Roman"/>
          <w:b w:val="false"/>
          <w:i w:val="false"/>
          <w:color w:val="000000"/>
          <w:sz w:val="28"/>
        </w:rPr>
        <w:t xml:space="preserve"> №1, 1/12, 1/13, 1/14, 3, 5, 7, 9, 11, 13, 15, 15а, 17, 19, 21, 23, 25, 27, 29, 31, 33, 34, 35, 36, 37, 38, 39, 40, 41,42, 43, 44, 45, 46, 47, 48, 49, 50, 51, 52, 53, 54, 56, 57, 59, 60, 61, 62, 63, 64, 65, 66, 67, 67/1, 67/2, 68, 69, 70, 71, 72, 73, 74, 75, 75/5, 75/11, 75/13, 75/15, 75/17, 75/23, 75/25, 75/25а, 75/27, 75/35, 75/39, 76, 77, 77а, 77б, 77/1, 77/2, 78, 79, 80, 81, 82, 84, 86, 86а, 87, 88, 88/1, 90/3, 90/4, 90/5, 98, 100, 104/1, 104/2, 104/3, 104/4, 106; </w:t>
      </w:r>
      <w:r>
        <w:rPr>
          <w:rFonts w:ascii="Times New Roman"/>
          <w:b/>
          <w:i w:val="false"/>
          <w:color w:val="000000"/>
          <w:sz w:val="28"/>
        </w:rPr>
        <w:t>по улице Почтовая</w:t>
      </w:r>
      <w:r>
        <w:rPr>
          <w:rFonts w:ascii="Times New Roman"/>
          <w:b w:val="false"/>
          <w:i w:val="false"/>
          <w:color w:val="000000"/>
          <w:sz w:val="28"/>
        </w:rPr>
        <w:t xml:space="preserve"> №1, 2, 3, 3/1, 3/2, 3/3, 4, 5, 6, 7, 7/2, 8, 8/2, 9, 9/2, 10, 11, 12, 13, 14, 15, 16, 17, 18, 20, 21, 22, 23, 25, 27, 29, 29а, 39, 54, 58, 60; </w:t>
      </w:r>
      <w:r>
        <w:rPr>
          <w:rFonts w:ascii="Times New Roman"/>
          <w:b/>
          <w:i w:val="false"/>
          <w:color w:val="000000"/>
          <w:sz w:val="28"/>
        </w:rPr>
        <w:t>по улице Свободы</w:t>
      </w:r>
      <w:r>
        <w:rPr>
          <w:rFonts w:ascii="Times New Roman"/>
          <w:b w:val="false"/>
          <w:i w:val="false"/>
          <w:color w:val="000000"/>
          <w:sz w:val="28"/>
        </w:rPr>
        <w:t xml:space="preserve"> №43, 45, 47, 49, 51, 53, 54, 55, 56, 56/1, 56/2, 57, 58, 59, 60, 61, 62, 63, 64, 65, 66, 67, 68, 69, 70, 71, 72, 73а, 74, 75, 76, 76а, 77, 79, 80, 80а, 81, 82, 83, 84, 84а, 85, 86, 87, 88, 89, 90, 91, 92, 92а, 93, 94, 95, 97, 99, 105, 107;</w:t>
      </w:r>
      <w:r>
        <w:rPr>
          <w:rFonts w:ascii="Times New Roman"/>
          <w:b/>
          <w:i w:val="false"/>
          <w:color w:val="000000"/>
          <w:sz w:val="28"/>
        </w:rPr>
        <w:t xml:space="preserve"> по улице Текстильщиков</w:t>
      </w:r>
      <w:r>
        <w:rPr>
          <w:rFonts w:ascii="Times New Roman"/>
          <w:b w:val="false"/>
          <w:i w:val="false"/>
          <w:color w:val="000000"/>
          <w:sz w:val="28"/>
        </w:rPr>
        <w:t xml:space="preserve"> №3, 3А,3/51; </w:t>
      </w:r>
      <w:r>
        <w:rPr>
          <w:rFonts w:ascii="Times New Roman"/>
          <w:b/>
          <w:i w:val="false"/>
          <w:color w:val="000000"/>
          <w:sz w:val="28"/>
        </w:rPr>
        <w:t>по улице Тимирязева</w:t>
      </w:r>
      <w:r>
        <w:rPr>
          <w:rFonts w:ascii="Times New Roman"/>
          <w:b w:val="false"/>
          <w:i w:val="false"/>
          <w:color w:val="000000"/>
          <w:sz w:val="28"/>
        </w:rPr>
        <w:t xml:space="preserve"> №1, 2, 3, 4, 5, 6, 7, 8, 9, 10, 11, 12, 13, 14, 15, 16, 17, 18, 19, 20, 21, 22, 23, 24, 25, 26, 27, 28, 29, 30, 31, 32, 33, 33А, 34, 35, 36, 37, 38, 39, 40, 41, 42, 43, 44, 45, 46, 47, 48, 48А, 49, 50, 51, 52, 53, 54, 55, 56, 57, 57а, 58, 59, 60, 61, 62, 63, 64, 65, 66, 67, 68, 69, 70, 71, 72, 73, 74, 75, 76, 77, 78, 79, 80, 81, 82, 83, 85, 87, 89, 91, 93; </w:t>
      </w:r>
      <w:r>
        <w:rPr>
          <w:rFonts w:ascii="Times New Roman"/>
          <w:b/>
          <w:i w:val="false"/>
          <w:color w:val="000000"/>
          <w:sz w:val="28"/>
        </w:rPr>
        <w:t>по улице Транспортная</w:t>
      </w:r>
      <w:r>
        <w:rPr>
          <w:rFonts w:ascii="Times New Roman"/>
          <w:b w:val="false"/>
          <w:i w:val="false"/>
          <w:color w:val="000000"/>
          <w:sz w:val="28"/>
        </w:rPr>
        <w:t xml:space="preserve"> №1, 3, 4, 5, 6, 7, 8, 9, 10, 11, 12, 13, 14, 15, 16, 17, 18, 19, 20, 21, 21а, 22, 23, 24, 25, 26, 27, 28, 29, 30, 31, 32, 33, 34, 35, 36, 37, 39, 40, 41, 41а, 42, 43, 44, 46, 48, 50, 52, 54, 55, 56, 57, 60, 62, 64, 65, 100, 102, 104, 106, 108, 110, 112, 114, 116, 118, 120/1, 122, 124, 125, 126, 129, 130, 132, 133, 138.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 Каирбекова, 334, здание Государственного учреждения "Средняя школа №9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границы населенного пункта жилой массив "Тепличный", не включая дома, расположенные на его территории, до улицы Г. Каирбекова, вдоль улицы Г. Каирбекова включая дома №342, 360/1, 360/3, 360/5, 360/7, 362, 362/2, 362/3, 362/4, 362/6, 364, 364/1, 364/3, 364/5, 366/2, 366/4, 370, 370/3, 370/5, 381, 387, 387/1, 389, 393, 397, расположенные на этой улице, через территорию микрорайона, включая дома индивидуальной застройки по улицы Текстильщиков, до реки Тобол.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w:t>
      </w:r>
      <w:r>
        <w:rPr>
          <w:rFonts w:ascii="Times New Roman"/>
          <w:b/>
          <w:i w:val="false"/>
          <w:color w:val="000000"/>
          <w:sz w:val="28"/>
        </w:rPr>
        <w:t>дома</w:t>
      </w:r>
      <w:r>
        <w:rPr>
          <w:rFonts w:ascii="Times New Roman"/>
          <w:b w:val="false"/>
          <w:i w:val="false"/>
          <w:color w:val="000000"/>
          <w:sz w:val="28"/>
        </w:rPr>
        <w:t xml:space="preserve"> №1, 2, 4, 5, 8, 10, 38, 66, 72 </w:t>
      </w:r>
      <w:r>
        <w:rPr>
          <w:rFonts w:ascii="Times New Roman"/>
          <w:b/>
          <w:i w:val="false"/>
          <w:color w:val="000000"/>
          <w:sz w:val="28"/>
        </w:rPr>
        <w:t>в микрорайоне №4</w:t>
      </w:r>
      <w:r>
        <w:rPr>
          <w:rFonts w:ascii="Times New Roman"/>
          <w:b w:val="false"/>
          <w:i w:val="false"/>
          <w:color w:val="000000"/>
          <w:sz w:val="28"/>
        </w:rPr>
        <w:t xml:space="preserve">; </w:t>
      </w:r>
      <w:r>
        <w:rPr>
          <w:rFonts w:ascii="Times New Roman"/>
          <w:b/>
          <w:i w:val="false"/>
          <w:color w:val="000000"/>
          <w:sz w:val="28"/>
        </w:rPr>
        <w:t xml:space="preserve">по улицам Г. </w:t>
      </w:r>
      <w:r>
        <w:rPr>
          <w:rFonts w:ascii="Times New Roman"/>
          <w:b/>
          <w:i w:val="false"/>
          <w:color w:val="000000"/>
          <w:sz w:val="28"/>
        </w:rPr>
        <w:t>Каирбекова</w:t>
      </w:r>
      <w:r>
        <w:rPr>
          <w:rFonts w:ascii="Times New Roman"/>
          <w:b w:val="false"/>
          <w:i w:val="false"/>
          <w:color w:val="000000"/>
          <w:sz w:val="28"/>
        </w:rPr>
        <w:t xml:space="preserve"> № 342, 354, 358, 360/1, 360/3, 360/5, 360/7, 362, 362/2, 362/3, 362/4, 362/6, 364, 364/1, 364/3, 364/5, 366/2, 366/4, 370, 370/3, 370/5, 372, 381, 387, 387/1, 389, 393, 397; </w:t>
      </w:r>
      <w:r>
        <w:rPr>
          <w:rFonts w:ascii="Times New Roman"/>
          <w:b/>
          <w:i w:val="false"/>
          <w:color w:val="000000"/>
          <w:sz w:val="28"/>
        </w:rPr>
        <w:t xml:space="preserve">2-ой проезд Г. </w:t>
      </w:r>
      <w:r>
        <w:rPr>
          <w:rFonts w:ascii="Times New Roman"/>
          <w:b/>
          <w:i w:val="false"/>
          <w:color w:val="000000"/>
          <w:sz w:val="28"/>
        </w:rPr>
        <w:t>Каирбекова</w:t>
      </w:r>
      <w:r>
        <w:rPr>
          <w:rFonts w:ascii="Times New Roman"/>
          <w:b w:val="false"/>
          <w:i w:val="false"/>
          <w:color w:val="000000"/>
          <w:sz w:val="28"/>
        </w:rPr>
        <w:t xml:space="preserve"> № 6</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Притобольская</w:t>
      </w:r>
      <w:r>
        <w:rPr>
          <w:rFonts w:ascii="Times New Roman"/>
          <w:b w:val="false"/>
          <w:i w:val="false"/>
          <w:color w:val="000000"/>
          <w:sz w:val="28"/>
        </w:rPr>
        <w:t xml:space="preserve"> №</w:t>
      </w:r>
      <w:r>
        <w:rPr>
          <w:rFonts w:ascii="Times New Roman"/>
          <w:b/>
          <w:i w:val="false"/>
          <w:color w:val="000000"/>
          <w:sz w:val="28"/>
        </w:rPr>
        <w:t xml:space="preserve"> 1, </w:t>
      </w:r>
      <w:r>
        <w:rPr>
          <w:rFonts w:ascii="Times New Roman"/>
          <w:b w:val="false"/>
          <w:i w:val="false"/>
          <w:color w:val="000000"/>
          <w:sz w:val="28"/>
        </w:rPr>
        <w:t xml:space="preserve">3, 4, 5, 6, 7, 8, 9, 12, 14, 15, 16, 17, 18, 19, 21, 23, 24, 114А; </w:t>
      </w:r>
      <w:r>
        <w:rPr>
          <w:rFonts w:ascii="Times New Roman"/>
          <w:b/>
          <w:i w:val="false"/>
          <w:color w:val="000000"/>
          <w:sz w:val="28"/>
        </w:rPr>
        <w:t>по улице Совхозная</w:t>
      </w:r>
      <w:r>
        <w:rPr>
          <w:rFonts w:ascii="Times New Roman"/>
          <w:b w:val="false"/>
          <w:i w:val="false"/>
          <w:color w:val="000000"/>
          <w:sz w:val="28"/>
        </w:rPr>
        <w:t xml:space="preserve"> №1, 1/17, 2, 2а, 2/2а,2/1, 2/3, 2/5, 2/7, 2/9, 2/11, 2/13, 2/15, 2/17, 2/19, 2/21, 2/23, 2/25, 2/25А, 2/27, 2/27а, 2/29, 2/33, 2/35, 2/37, 2/39, 2/41, 3, 3/37, 3/7, 4, 5, 6, 6а, 7, 8, 9, 10, 10а, 11, 12, 13, 14, 15, 16, 17, 18, 19, 20, 21, 22, 23, 24, 25, 25а, 26, 27, 28, 29, 30, 31, 32, 33, 34, 35, 36, 37, 38, 39, 40, 41, 42, 43, 44, 45, 46, 46/2, 47, 48, 49, 50, 51, 52, 53, 54, 56, 58, 60; </w:t>
      </w:r>
      <w:r>
        <w:rPr>
          <w:rFonts w:ascii="Times New Roman"/>
          <w:b/>
          <w:i w:val="false"/>
          <w:color w:val="000000"/>
          <w:sz w:val="28"/>
        </w:rPr>
        <w:t>1-я улица Совхозная</w:t>
      </w:r>
      <w:r>
        <w:rPr>
          <w:rFonts w:ascii="Times New Roman"/>
          <w:b w:val="false"/>
          <w:i w:val="false"/>
          <w:color w:val="000000"/>
          <w:sz w:val="28"/>
        </w:rPr>
        <w:t xml:space="preserve"> №1а, </w:t>
      </w:r>
      <w:r>
        <w:rPr>
          <w:rFonts w:ascii="Times New Roman"/>
          <w:b/>
          <w:i w:val="false"/>
          <w:color w:val="000000"/>
          <w:sz w:val="28"/>
        </w:rPr>
        <w:t>2-я улица Совхозная</w:t>
      </w:r>
      <w:r>
        <w:rPr>
          <w:rFonts w:ascii="Times New Roman"/>
          <w:b w:val="false"/>
          <w:i w:val="false"/>
          <w:color w:val="000000"/>
          <w:sz w:val="28"/>
        </w:rPr>
        <w:t xml:space="preserve"> №1, 1/1, 2/1а, 2а, 2/3, 2/7, 2/13, 3/3, 5/6, 5/8, 7/2, 7/4, 7/7, 9/5, 9, 11/4, 11/6, 11/10, 17/1, 17/3; </w:t>
      </w:r>
      <w:r>
        <w:rPr>
          <w:rFonts w:ascii="Times New Roman"/>
          <w:b/>
          <w:i w:val="false"/>
          <w:color w:val="000000"/>
          <w:sz w:val="28"/>
        </w:rPr>
        <w:t>по улице Текстильщиков</w:t>
      </w:r>
      <w:r>
        <w:rPr>
          <w:rFonts w:ascii="Times New Roman"/>
          <w:b w:val="false"/>
          <w:i w:val="false"/>
          <w:color w:val="000000"/>
          <w:sz w:val="28"/>
        </w:rPr>
        <w:t xml:space="preserve"> № 3, 3/51, 3а,6, 6/1 8, 9, 9а, 9Б, 15, дома индивидуальной застройки № 1/1, 1/8, 1/16, 2, 2/9, 4, 5, 6, 8, 9, 9а, 11, 12, 13, 20, 23, 25, 27, 28; </w:t>
      </w:r>
      <w:r>
        <w:rPr>
          <w:rFonts w:ascii="Times New Roman"/>
          <w:b/>
          <w:i w:val="false"/>
          <w:color w:val="000000"/>
          <w:sz w:val="28"/>
        </w:rPr>
        <w:t>по улице Тепличная</w:t>
      </w:r>
      <w:r>
        <w:rPr>
          <w:rFonts w:ascii="Times New Roman"/>
          <w:b w:val="false"/>
          <w:i w:val="false"/>
          <w:color w:val="000000"/>
          <w:sz w:val="28"/>
        </w:rPr>
        <w:t xml:space="preserve"> № 1, 5, 6, 7, 9, 11, 13, 14, 20; </w:t>
      </w:r>
      <w:r>
        <w:rPr>
          <w:rFonts w:ascii="Times New Roman"/>
          <w:b/>
          <w:i w:val="false"/>
          <w:color w:val="000000"/>
          <w:sz w:val="28"/>
        </w:rPr>
        <w:t>по улице Южная</w:t>
      </w:r>
      <w:r>
        <w:rPr>
          <w:rFonts w:ascii="Times New Roman"/>
          <w:b w:val="false"/>
          <w:i w:val="false"/>
          <w:color w:val="000000"/>
          <w:sz w:val="28"/>
        </w:rPr>
        <w:t xml:space="preserve"> №1, 2, 3, 4, 5, 6, 7, 8, 10, 12,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Текстильщиков, 9, здание Дворец культуры "Студентов".</w:t>
      </w:r>
    </w:p>
    <w:p>
      <w:pPr>
        <w:spacing w:after="0"/>
        <w:ind w:left="0"/>
        <w:jc w:val="left"/>
      </w:pPr>
      <w:r>
        <w:rPr>
          <w:rFonts w:ascii="Times New Roman"/>
          <w:b/>
          <w:i w:val="false"/>
          <w:color w:val="000000"/>
        </w:rPr>
        <w:t xml:space="preserve"> Избирательный участок № 33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Г. Каирбекова по улице Киевская (четная сторона с № 18 по № 26) до проспекта Кобыланды батыра, по проспекту Кобыланды батыра (четная сторона №30) через территорию микрорайона в районе школы №3 до улицы Г. Каирбекова, по улице Г. Каирбекова (нечетная сторона с № 369 по № 383) до улицы Киевская.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26/1, 30, 30/1;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 369, 369/1, 371, 373, 375, 377, 383, 385, 385/1; </w:t>
      </w:r>
      <w:r>
        <w:rPr>
          <w:rFonts w:ascii="Times New Roman"/>
          <w:b/>
          <w:i w:val="false"/>
          <w:color w:val="000000"/>
          <w:sz w:val="28"/>
        </w:rPr>
        <w:t>по улице Киевская</w:t>
      </w:r>
      <w:r>
        <w:rPr>
          <w:rFonts w:ascii="Times New Roman"/>
          <w:b w:val="false"/>
          <w:i w:val="false"/>
          <w:color w:val="000000"/>
          <w:sz w:val="28"/>
        </w:rPr>
        <w:t xml:space="preserve"> №18, 18а, 20, 22, 24.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28, здание Государственного учреждения "Школа-гимназия №3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от границы населенного пункта "Киевский" по улице А. Матросова (нечетная сторона) до проспекта Кобыланды батыра, по проспекту Кобыланды батыра (четная сторона с № 34 по № 42/1) до улицы Текстильщиков, по улице Текстильщиков (нечетная сторона №21,23,23а) через территорию микрорайона до проспекта Кобыланды батыра, по проспекту Кобыланды батыра (нечетная сторона с № 17 по № 23) до улицы Киевская, по улице Киевская (четная сторона) до границы населенного пункта "Киевский".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21/3, 32, 34, 36, 38, 38а, 40, 40а, 40/1, 42, 42/1; </w:t>
      </w:r>
      <w:r>
        <w:rPr>
          <w:rFonts w:ascii="Times New Roman"/>
          <w:b/>
          <w:i w:val="false"/>
          <w:color w:val="000000"/>
          <w:sz w:val="28"/>
        </w:rPr>
        <w:t>по улице Текстильщиков</w:t>
      </w:r>
      <w:r>
        <w:rPr>
          <w:rFonts w:ascii="Times New Roman"/>
          <w:b w:val="false"/>
          <w:i w:val="false"/>
          <w:color w:val="000000"/>
          <w:sz w:val="28"/>
        </w:rPr>
        <w:t xml:space="preserve"> №21, 23, 23а.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21, здание Коммунального государственного предприятия "Поликлиника №3" управления здравоохранения акимата Костанайской области.</w:t>
      </w:r>
    </w:p>
    <w:p>
      <w:pPr>
        <w:spacing w:after="0"/>
        <w:ind w:left="0"/>
        <w:jc w:val="left"/>
      </w:pPr>
      <w:r>
        <w:rPr>
          <w:rFonts w:ascii="Times New Roman"/>
          <w:b/>
          <w:i w:val="false"/>
          <w:color w:val="000000"/>
        </w:rPr>
        <w:t xml:space="preserve"> Избирательный участок № 35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от северной части город по улице Г. Каирбекова (нечетная сторона с № 425 по № 445) до улицы Курганская, по улице Курганская (№ 4, № 5) через территорию микрорайона в районе школы №22 до проспекта Кобыланды батыра, по проспекту Кобыланды батыра (нечетная сторона с № 25 по № 29) до улицы А. Матросова, по улице А. Матросова (четная сторона) вдоль границы населенного пункта "Киевский" до северной части город.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25, 27, 29, 31, 33, 35, 37, 44, 43, 45, 46, 47, 48, 49, 50, 51, 52, 52/13, 53, 54, 55, 56, 57, 58, 58а, 58/19, 60, 61, 62а, 64, 66, 68, 70, 72, 74, 76, 78, 80, 86, 86/1, 88, 90; </w:t>
      </w:r>
      <w:r>
        <w:rPr>
          <w:rFonts w:ascii="Times New Roman"/>
          <w:b/>
          <w:i w:val="false"/>
          <w:color w:val="000000"/>
          <w:sz w:val="28"/>
        </w:rPr>
        <w:t xml:space="preserve">по 1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№58/1, 58/3, 58/5, 58/7, 58/9, 58/11, 58/13, 58/15, 58/17, 58/19, 58/21, 58/23, 58/25, 58/27, 58/29, 58/31, 58/33, 58/35, 58/37, 58/39, 58/41, 58/43, 58/45, 58/47; </w:t>
      </w:r>
      <w:r>
        <w:rPr>
          <w:rFonts w:ascii="Times New Roman"/>
          <w:b/>
          <w:i w:val="false"/>
          <w:color w:val="000000"/>
          <w:sz w:val="28"/>
        </w:rPr>
        <w:t xml:space="preserve">по 2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58/2, 58/4, 58/6, 58/8, 58/10, 58/12, 58/14, 58/16, 58/18, 58/20, 58/22, 58/24, 58/26, 58/28, 58/30, 58/32, 58/34, 58/36, 58/38, 58/40; </w:t>
      </w:r>
      <w:r>
        <w:rPr>
          <w:rFonts w:ascii="Times New Roman"/>
          <w:b/>
          <w:i w:val="false"/>
          <w:color w:val="000000"/>
          <w:sz w:val="28"/>
        </w:rPr>
        <w:t xml:space="preserve">по 3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№58/1, 58/1а, 58/3, 58/5, 58/7, 58/9, 58/11, 58/13, 58/15, 58/17, 58/19, 58/21, 58/23, 58/25, 58/27, 58/29, 58/31, </w:t>
      </w:r>
      <w:r>
        <w:rPr>
          <w:rFonts w:ascii="Times New Roman"/>
          <w:b/>
          <w:i w:val="false"/>
          <w:color w:val="000000"/>
          <w:sz w:val="28"/>
        </w:rPr>
        <w:t xml:space="preserve">по 4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58/2, 58/4, 58/6, 58/8, 58/10, 58/12, 58/14, 58/16, 58/18, 58/20, 58/22, 58/24, 58/26, 58/28, 58/30, 58/32, 58/34, 58/36, 58/38, 58/40, 58/42;</w:t>
      </w:r>
      <w:r>
        <w:rPr>
          <w:rFonts w:ascii="Times New Roman"/>
          <w:b/>
          <w:i w:val="false"/>
          <w:color w:val="000000"/>
          <w:sz w:val="28"/>
        </w:rPr>
        <w:t xml:space="preserve"> по 5 проезду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58/1, 58/3, 58/5, 58/7, 58/9, 58/11, 58/13, 58/15, 58/17, 58/19, 58/21, 58/23, 58/25, 58/27, 58/30, 58/31, 58/33, 58/35, 58/37, 58/39, 58/41, 58/43;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 425, 427, 429, 431, 433, 435, 437, 439, 441, 443, 445; </w:t>
      </w:r>
      <w:r>
        <w:rPr>
          <w:rFonts w:ascii="Times New Roman"/>
          <w:b/>
          <w:i w:val="false"/>
          <w:color w:val="000000"/>
          <w:sz w:val="28"/>
        </w:rPr>
        <w:t xml:space="preserve">по улице </w:t>
      </w:r>
      <w:r>
        <w:rPr>
          <w:rFonts w:ascii="Times New Roman"/>
          <w:b/>
          <w:i w:val="false"/>
          <w:color w:val="000000"/>
          <w:sz w:val="28"/>
        </w:rPr>
        <w:t>Костанайская</w:t>
      </w:r>
      <w:r>
        <w:rPr>
          <w:rFonts w:ascii="Times New Roman"/>
          <w:b w:val="false"/>
          <w:i w:val="false"/>
          <w:color w:val="000000"/>
          <w:sz w:val="28"/>
        </w:rPr>
        <w:t xml:space="preserve"> №3, 8, 9, 10, 11, 12, 13, 14, 15, 20, 23, 24, 26, 36, 37, 41, 62; </w:t>
      </w:r>
      <w:r>
        <w:rPr>
          <w:rFonts w:ascii="Times New Roman"/>
          <w:b/>
          <w:i w:val="false"/>
          <w:color w:val="000000"/>
          <w:sz w:val="28"/>
        </w:rPr>
        <w:t xml:space="preserve">по улице 1-я </w:t>
      </w:r>
      <w:r>
        <w:rPr>
          <w:rFonts w:ascii="Times New Roman"/>
          <w:b/>
          <w:i w:val="false"/>
          <w:color w:val="000000"/>
          <w:sz w:val="28"/>
        </w:rPr>
        <w:t>Костанайская</w:t>
      </w:r>
      <w:r>
        <w:rPr>
          <w:rFonts w:ascii="Times New Roman"/>
          <w:b w:val="false"/>
          <w:i w:val="false"/>
          <w:color w:val="000000"/>
          <w:sz w:val="28"/>
        </w:rPr>
        <w:t xml:space="preserve"> №5, 10, 10а, 14, 14а, 15, 20, 25, 26, 26а, 27, 28, 30, 36; </w:t>
      </w:r>
      <w:r>
        <w:rPr>
          <w:rFonts w:ascii="Times New Roman"/>
          <w:b/>
          <w:i w:val="false"/>
          <w:color w:val="000000"/>
          <w:sz w:val="28"/>
        </w:rPr>
        <w:t xml:space="preserve">по улице 2-я </w:t>
      </w:r>
      <w:r>
        <w:rPr>
          <w:rFonts w:ascii="Times New Roman"/>
          <w:b/>
          <w:i w:val="false"/>
          <w:color w:val="000000"/>
          <w:sz w:val="28"/>
        </w:rPr>
        <w:t>Костанайская</w:t>
      </w:r>
      <w:r>
        <w:rPr>
          <w:rFonts w:ascii="Times New Roman"/>
          <w:b w:val="false"/>
          <w:i w:val="false"/>
          <w:color w:val="000000"/>
          <w:sz w:val="28"/>
        </w:rPr>
        <w:t xml:space="preserve"> № 3, 11, 13, 22, 24, 28, 32, 34а, 37, 39, 40, 41, 44, 46, 53, 54, 55, 56, 56/1, 56/5, 56/8, 56/9, 56/13, 56/17, 56/21, 56/24, 57, 58, 60, 64; </w:t>
      </w:r>
      <w:r>
        <w:rPr>
          <w:rFonts w:ascii="Times New Roman"/>
          <w:b/>
          <w:i w:val="false"/>
          <w:color w:val="000000"/>
          <w:sz w:val="28"/>
        </w:rPr>
        <w:t xml:space="preserve">по улице 3-я </w:t>
      </w:r>
      <w:r>
        <w:rPr>
          <w:rFonts w:ascii="Times New Roman"/>
          <w:b/>
          <w:i w:val="false"/>
          <w:color w:val="000000"/>
          <w:sz w:val="28"/>
        </w:rPr>
        <w:t>Костанайская</w:t>
      </w:r>
      <w:r>
        <w:rPr>
          <w:rFonts w:ascii="Times New Roman"/>
          <w:b w:val="false"/>
          <w:i w:val="false"/>
          <w:color w:val="000000"/>
          <w:sz w:val="28"/>
        </w:rPr>
        <w:t xml:space="preserve"> № 1/6, 8, 12, 14, 16, 18, 19; </w:t>
      </w:r>
      <w:r>
        <w:rPr>
          <w:rFonts w:ascii="Times New Roman"/>
          <w:b/>
          <w:i w:val="false"/>
          <w:color w:val="000000"/>
          <w:sz w:val="28"/>
        </w:rPr>
        <w:t xml:space="preserve">по 4 проезду </w:t>
      </w:r>
      <w:r>
        <w:rPr>
          <w:rFonts w:ascii="Times New Roman"/>
          <w:b/>
          <w:i w:val="false"/>
          <w:color w:val="000000"/>
          <w:sz w:val="28"/>
        </w:rPr>
        <w:t>Костанайский</w:t>
      </w:r>
      <w:r>
        <w:rPr>
          <w:rFonts w:ascii="Times New Roman"/>
          <w:b w:val="false"/>
          <w:i w:val="false"/>
          <w:color w:val="000000"/>
          <w:sz w:val="28"/>
        </w:rPr>
        <w:t xml:space="preserve"> №1, 5; </w:t>
      </w:r>
      <w:r>
        <w:rPr>
          <w:rFonts w:ascii="Times New Roman"/>
          <w:b/>
          <w:i w:val="false"/>
          <w:color w:val="000000"/>
          <w:sz w:val="28"/>
        </w:rPr>
        <w:t xml:space="preserve">по улице Курганская </w:t>
      </w:r>
      <w:r>
        <w:rPr>
          <w:rFonts w:ascii="Times New Roman"/>
          <w:b w:val="false"/>
          <w:i w:val="false"/>
          <w:color w:val="000000"/>
          <w:sz w:val="28"/>
        </w:rPr>
        <w:t xml:space="preserve">№ 3, 4, 4/2, 5, 5/1, 7/4, 12, 13, 15, 15а, 15б, 17, 19, 21, 25, 25/9, 27/11, 31а; </w:t>
      </w:r>
      <w:r>
        <w:rPr>
          <w:rFonts w:ascii="Times New Roman"/>
          <w:b/>
          <w:i w:val="false"/>
          <w:color w:val="000000"/>
          <w:sz w:val="28"/>
        </w:rPr>
        <w:t xml:space="preserve">по улице 4-я </w:t>
      </w:r>
      <w:r>
        <w:rPr>
          <w:rFonts w:ascii="Times New Roman"/>
          <w:b/>
          <w:i w:val="false"/>
          <w:color w:val="000000"/>
          <w:sz w:val="28"/>
        </w:rPr>
        <w:t>Костанайская</w:t>
      </w:r>
      <w:r>
        <w:rPr>
          <w:rFonts w:ascii="Times New Roman"/>
          <w:b w:val="false"/>
          <w:i w:val="false"/>
          <w:color w:val="000000"/>
          <w:sz w:val="28"/>
        </w:rPr>
        <w:t xml:space="preserve"> № 2а, 2б, 21/1, 6, 7, 7/1; </w:t>
      </w:r>
      <w:r>
        <w:rPr>
          <w:rFonts w:ascii="Times New Roman"/>
          <w:b/>
          <w:i w:val="false"/>
          <w:color w:val="000000"/>
          <w:sz w:val="28"/>
        </w:rPr>
        <w:t xml:space="preserve">по улице 5-я </w:t>
      </w:r>
      <w:r>
        <w:rPr>
          <w:rFonts w:ascii="Times New Roman"/>
          <w:b/>
          <w:i w:val="false"/>
          <w:color w:val="000000"/>
          <w:sz w:val="28"/>
        </w:rPr>
        <w:t>Костанайская</w:t>
      </w:r>
      <w:r>
        <w:rPr>
          <w:rFonts w:ascii="Times New Roman"/>
          <w:b w:val="false"/>
          <w:i w:val="false"/>
          <w:color w:val="000000"/>
          <w:sz w:val="28"/>
        </w:rPr>
        <w:t xml:space="preserve"> №1, 1а, 2, 2а, 22, 24; </w:t>
      </w:r>
      <w:r>
        <w:rPr>
          <w:rFonts w:ascii="Times New Roman"/>
          <w:b/>
          <w:i w:val="false"/>
          <w:color w:val="000000"/>
          <w:sz w:val="28"/>
        </w:rPr>
        <w:t xml:space="preserve">по улице 6-я </w:t>
      </w:r>
      <w:r>
        <w:rPr>
          <w:rFonts w:ascii="Times New Roman"/>
          <w:b/>
          <w:i w:val="false"/>
          <w:color w:val="000000"/>
          <w:sz w:val="28"/>
        </w:rPr>
        <w:t>Костанайская</w:t>
      </w:r>
      <w:r>
        <w:rPr>
          <w:rFonts w:ascii="Times New Roman"/>
          <w:b w:val="false"/>
          <w:i w:val="false"/>
          <w:color w:val="000000"/>
          <w:sz w:val="28"/>
        </w:rPr>
        <w:t xml:space="preserve"> № 15/1, 19, 21; </w:t>
      </w:r>
      <w:r>
        <w:rPr>
          <w:rFonts w:ascii="Times New Roman"/>
          <w:b/>
          <w:i w:val="false"/>
          <w:color w:val="000000"/>
          <w:sz w:val="28"/>
        </w:rPr>
        <w:t xml:space="preserve">по улице 1 проезд Г. </w:t>
      </w:r>
      <w:r>
        <w:rPr>
          <w:rFonts w:ascii="Times New Roman"/>
          <w:b/>
          <w:i w:val="false"/>
          <w:color w:val="000000"/>
          <w:sz w:val="28"/>
        </w:rPr>
        <w:t>Каирбекова</w:t>
      </w:r>
      <w:r>
        <w:rPr>
          <w:rFonts w:ascii="Times New Roman"/>
          <w:b w:val="false"/>
          <w:i w:val="false"/>
          <w:color w:val="000000"/>
          <w:sz w:val="28"/>
        </w:rPr>
        <w:t xml:space="preserve"> № 362.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27, здание Костанайского социально-технического университета имени З. Алдамжар.</w:t>
      </w:r>
    </w:p>
    <w:p>
      <w:pPr>
        <w:spacing w:after="0"/>
        <w:ind w:left="0"/>
        <w:jc w:val="left"/>
      </w:pPr>
      <w:r>
        <w:rPr>
          <w:rFonts w:ascii="Times New Roman"/>
          <w:b/>
          <w:i w:val="false"/>
          <w:color w:val="000000"/>
        </w:rPr>
        <w:t xml:space="preserve"> Избирательный участок № 36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Г. Каирбекова по улице Курганская, не включая дома по этой улице, через территорию микрорайона в районе школы №22 до проспекта Кобыланды батыра, по проспекту Кобыланды батыра до улицы Текстильщиков, по улице Текстильщиков (четная сторона № 16, 18, нечетная сторона № 17, 19, через территорию микрорайона до улицы Г. Каирбекова, по улице Г. Каирбекова, включая дома № 395, 399, 399/1, 403, 405, 407, 409, 411 по этой улице, до улицы Курганская.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проспекту </w:t>
      </w:r>
      <w:r>
        <w:rPr>
          <w:rFonts w:ascii="Times New Roman"/>
          <w:b/>
          <w:i w:val="false"/>
          <w:color w:val="000000"/>
          <w:sz w:val="28"/>
        </w:rPr>
        <w:t>Кобыланды</w:t>
      </w:r>
      <w:r>
        <w:rPr>
          <w:rFonts w:ascii="Times New Roman"/>
          <w:b/>
          <w:i w:val="false"/>
          <w:color w:val="000000"/>
          <w:sz w:val="28"/>
        </w:rPr>
        <w:t xml:space="preserve"> батыра</w:t>
      </w:r>
      <w:r>
        <w:rPr>
          <w:rFonts w:ascii="Times New Roman"/>
          <w:b w:val="false"/>
          <w:i w:val="false"/>
          <w:color w:val="000000"/>
          <w:sz w:val="28"/>
        </w:rPr>
        <w:t xml:space="preserve"> № 46/1, 60а, 62;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Г. </w:t>
      </w:r>
      <w:r>
        <w:rPr>
          <w:rFonts w:ascii="Times New Roman"/>
          <w:b/>
          <w:i w:val="false"/>
          <w:color w:val="000000"/>
          <w:sz w:val="28"/>
        </w:rPr>
        <w:t>Каирбекова</w:t>
      </w:r>
      <w:r>
        <w:rPr>
          <w:rFonts w:ascii="Times New Roman"/>
          <w:b w:val="false"/>
          <w:i w:val="false"/>
          <w:color w:val="000000"/>
          <w:sz w:val="28"/>
        </w:rPr>
        <w:t xml:space="preserve"> № 389/1, 391, 395, 399, 399/1, 401, 403, 405, 407, 409, 411; </w:t>
      </w:r>
      <w:r>
        <w:rPr>
          <w:rFonts w:ascii="Times New Roman"/>
          <w:b/>
          <w:i w:val="false"/>
          <w:color w:val="000000"/>
          <w:sz w:val="28"/>
        </w:rPr>
        <w:t>по улице Текстильщиков</w:t>
      </w:r>
      <w:r>
        <w:rPr>
          <w:rFonts w:ascii="Times New Roman"/>
          <w:b w:val="false"/>
          <w:i w:val="false"/>
          <w:color w:val="000000"/>
          <w:sz w:val="28"/>
        </w:rPr>
        <w:t xml:space="preserve"> № 10, 10А,10/5, 14, 16, 17, 18,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Кобыланды батыра, 40/1, здание Государственного учреждения "Средняя школа №22 отдел образования акимата город Костаная".</w:t>
      </w:r>
    </w:p>
    <w:p>
      <w:pPr>
        <w:spacing w:after="0"/>
        <w:ind w:left="0"/>
        <w:jc w:val="left"/>
      </w:pPr>
      <w:r>
        <w:rPr>
          <w:rFonts w:ascii="Times New Roman"/>
          <w:b/>
          <w:i w:val="false"/>
          <w:color w:val="000000"/>
        </w:rPr>
        <w:t xml:space="preserve"> Избирательный участок № 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Воинов интернационалистов по проспекту Абая (нечетная сторона с № 33 по № 35) до улицы С. Баймагамбетова, по улице С. Баймагамбетова (четная сторона) до улицы Гвардейская, по улице Гвардейская (нечетная сторона с № 1 по № 11) до улицы Садовая, по улице Садовая (нечетная сторона с № 55 по № 7) по территории квартала вдоль границы облтубдиспансера, не включая его территорию, до улицы С. Баймагамбетова по улице С.Баймагамбетова (четная сторона №8) до улицы Воинов Интернационалистов.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w:t>
      </w:r>
      <w:r>
        <w:rPr>
          <w:rFonts w:ascii="Times New Roman"/>
          <w:b w:val="false"/>
          <w:i w:val="false"/>
          <w:color w:val="000000"/>
          <w:sz w:val="28"/>
        </w:rPr>
        <w:t xml:space="preserve"> </w:t>
      </w:r>
      <w:r>
        <w:rPr>
          <w:rFonts w:ascii="Times New Roman"/>
          <w:b/>
          <w:i w:val="false"/>
          <w:color w:val="000000"/>
          <w:sz w:val="28"/>
        </w:rPr>
        <w:t>Абая</w:t>
      </w:r>
      <w:r>
        <w:rPr>
          <w:rFonts w:ascii="Times New Roman"/>
          <w:b w:val="false"/>
          <w:i w:val="false"/>
          <w:color w:val="000000"/>
          <w:sz w:val="28"/>
        </w:rPr>
        <w:t xml:space="preserve"> №33, 33/1, 35, 35б;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№4, 4а, 5, 7, 8, 9, 11, 13, 13/1, 13/3, 13/8, 15, 17, 19, 21, 23, 23а, 25, 27; </w:t>
      </w:r>
      <w:r>
        <w:rPr>
          <w:rFonts w:ascii="Times New Roman"/>
          <w:b/>
          <w:i w:val="false"/>
          <w:color w:val="000000"/>
          <w:sz w:val="28"/>
        </w:rPr>
        <w:t>по улице Баумана</w:t>
      </w:r>
      <w:r>
        <w:rPr>
          <w:rFonts w:ascii="Times New Roman"/>
          <w:b w:val="false"/>
          <w:i w:val="false"/>
          <w:color w:val="000000"/>
          <w:sz w:val="28"/>
        </w:rPr>
        <w:t xml:space="preserve"> №,4, 4/1, 4/2, 4/3, 4/4, 4/5, 4/6, 4/7, 4/8, 4/9, 4/10, 4/11, 4/12, 4/13, 4/14, 14/15, 4/16, 4/18, 4/20, 4/22, 6, 8, 8а, 10, 12, 14/2, 14/4, 14/6, 14/6а, 18, 19, 19/2, 20, 21/3, 21/9, 22, 26; </w:t>
      </w:r>
      <w:r>
        <w:rPr>
          <w:rFonts w:ascii="Times New Roman"/>
          <w:b/>
          <w:i w:val="false"/>
          <w:color w:val="000000"/>
          <w:sz w:val="28"/>
        </w:rPr>
        <w:t>по улице Гвардейская</w:t>
      </w:r>
      <w:r>
        <w:rPr>
          <w:rFonts w:ascii="Times New Roman"/>
          <w:b w:val="false"/>
          <w:i w:val="false"/>
          <w:color w:val="000000"/>
          <w:sz w:val="28"/>
        </w:rPr>
        <w:t xml:space="preserve"> № 1/1, 3, 3/1, 3/3, 3/5, 5, 5/1, 5/2, 5/3, 5/4, 5/5, 5/6, 5/8, 5/10, 5/12, 5/14, 5/16, 5/18, 7, 9, 9а, 9б, 9/1, 9/3, 9/5, 9/7, 11, 11/1, 11/3, 11/5, 11/7; </w:t>
      </w:r>
      <w:r>
        <w:rPr>
          <w:rFonts w:ascii="Times New Roman"/>
          <w:b/>
          <w:i w:val="false"/>
          <w:color w:val="000000"/>
          <w:sz w:val="28"/>
        </w:rPr>
        <w:t>по улице Садовая</w:t>
      </w:r>
      <w:r>
        <w:rPr>
          <w:rFonts w:ascii="Times New Roman"/>
          <w:b w:val="false"/>
          <w:i w:val="false"/>
          <w:color w:val="000000"/>
          <w:sz w:val="28"/>
        </w:rPr>
        <w:t xml:space="preserve"> №55, 57, 59, 61, 63, 65, 67, 69, 70, 71, 71а, 73; </w:t>
      </w:r>
      <w:r>
        <w:rPr>
          <w:rFonts w:ascii="Times New Roman"/>
          <w:b/>
          <w:i w:val="false"/>
          <w:color w:val="000000"/>
          <w:sz w:val="28"/>
        </w:rPr>
        <w:t>по улице Фрунзе</w:t>
      </w:r>
      <w:r>
        <w:rPr>
          <w:rFonts w:ascii="Times New Roman"/>
          <w:b w:val="false"/>
          <w:i w:val="false"/>
          <w:color w:val="000000"/>
          <w:sz w:val="28"/>
        </w:rPr>
        <w:t xml:space="preserve"> №1, 2, 3, 4, 5, 6, 7, 8, 9, 10, 11, 12, 13, 14, 15, 16, 17,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Абая,35, здание Коммунального государственного казенного предприятия "Индустриально-педагогический колледжі" управления образования акимата Костанайской области.</w:t>
      </w:r>
    </w:p>
    <w:p>
      <w:pPr>
        <w:spacing w:after="0"/>
        <w:ind w:left="0"/>
        <w:jc w:val="left"/>
      </w:pPr>
      <w:r>
        <w:rPr>
          <w:rFonts w:ascii="Times New Roman"/>
          <w:b/>
          <w:i w:val="false"/>
          <w:color w:val="000000"/>
        </w:rPr>
        <w:t xml:space="preserve"> Избирательный участок № 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Маяковского по улице Сибирская (нечетная сторона) до улицы Джамбула, по улице Джамбула (нечетная сторона с № 89 по № 89/3) до проспекта Абая, по проспекту Абая (четная сторона с № 34 по № 50) через территорию микрорайона до улицы Маяковского, по улице Маяковского № 104/1, № 104/2) до улицы Сибирская.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№34, 36, 36/1, 36/2, 38, 40/1, 42/1, 44, 44/1, 46, 48, 50; </w:t>
      </w:r>
      <w:r>
        <w:rPr>
          <w:rFonts w:ascii="Times New Roman"/>
          <w:b/>
          <w:i w:val="false"/>
          <w:color w:val="000000"/>
          <w:sz w:val="28"/>
        </w:rPr>
        <w:t>по улице Джамбула</w:t>
      </w:r>
      <w:r>
        <w:rPr>
          <w:rFonts w:ascii="Times New Roman"/>
          <w:b w:val="false"/>
          <w:i w:val="false"/>
          <w:color w:val="000000"/>
          <w:sz w:val="28"/>
        </w:rPr>
        <w:t xml:space="preserve"> № 83а, 89, 89/1, 89/3, 91, 93, 95, 97;</w:t>
      </w:r>
      <w:r>
        <w:rPr>
          <w:rFonts w:ascii="Times New Roman"/>
          <w:b/>
          <w:i w:val="false"/>
          <w:color w:val="000000"/>
          <w:sz w:val="28"/>
        </w:rPr>
        <w:t xml:space="preserve"> по улице Маяковского</w:t>
      </w:r>
      <w:r>
        <w:rPr>
          <w:rFonts w:ascii="Times New Roman"/>
          <w:b w:val="false"/>
          <w:i w:val="false"/>
          <w:color w:val="000000"/>
          <w:sz w:val="28"/>
        </w:rPr>
        <w:t xml:space="preserve"> №104/1, 104/2.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34, здание Костанайского филиала Товарищество с ограниченной ответственностью "КазНИИМЭСХ".</w:t>
      </w:r>
    </w:p>
    <w:p>
      <w:pPr>
        <w:spacing w:after="0"/>
        <w:ind w:left="0"/>
        <w:jc w:val="left"/>
      </w:pPr>
      <w:r>
        <w:rPr>
          <w:rFonts w:ascii="Times New Roman"/>
          <w:b/>
          <w:i w:val="false"/>
          <w:color w:val="000000"/>
        </w:rPr>
        <w:t xml:space="preserve"> Избирательный участок № 39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улице Кирпичная (четная сторона с № 2 по № 38) до улицы Краснопартизанская, по улице Краснопартизанская (нечетная сторона) до улицы Л. Беды, по улице Л. Беды (четная сторона с № 2 по № 28) до проспекта Абая, по проспекту Абая (нечетная сторона) до улицы М. Хакимжановой, по улице М. Хакимжановой (четная сторона с № 56а по №60) до улицы И. Алтынсарина , по улице И. Алтынсарина (четная сторона №28) до улицы В.М. Комарова, по улице В.М. Комарова (четная сторона с № 12 по № 22) до улицы 5 Декабря, по улице 5 Декабря (нечетная сторона с № 49 по № 67) до улицы Л. Беды, по улице Л. Беды (нечетная сторона с № 23 по № 33) до улицы И. Алтынсарина , по улице И. Алтынсарина (четная сторона с № 32 по № 94) вдоль лога Костанай-сай до улицы Казахская, по улице Казахская (нечетная сторона с № 1 по № 51) до реки Тобол.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5 Декабря</w:t>
      </w:r>
      <w:r>
        <w:rPr>
          <w:rFonts w:ascii="Times New Roman"/>
          <w:b w:val="false"/>
          <w:i w:val="false"/>
          <w:color w:val="000000"/>
          <w:sz w:val="28"/>
        </w:rPr>
        <w:t xml:space="preserve"> №49, 5, 51, 53, 53/3, 55, 55а, 55/4, 55/5, 55/9, 57,57а, 59, 61, 63, 65, 67; </w:t>
      </w:r>
      <w:r>
        <w:rPr>
          <w:rFonts w:ascii="Times New Roman"/>
          <w:b/>
          <w:i w:val="false"/>
          <w:color w:val="000000"/>
          <w:sz w:val="28"/>
        </w:rPr>
        <w:t>по улице 8 Марта</w:t>
      </w:r>
      <w:r>
        <w:rPr>
          <w:rFonts w:ascii="Times New Roman"/>
          <w:b w:val="false"/>
          <w:i w:val="false"/>
          <w:color w:val="000000"/>
          <w:sz w:val="28"/>
        </w:rPr>
        <w:t xml:space="preserve"> №22, 24, 26, 27, 28, 29, 30, 30а, 31, 32, 34, 37, 38, 39, 40, 41, 44, 45, 46, 47, 48, 49, 50, 51, 51/1, 51/1а, 51/1б, 51/2, 51/3, 51/4, 51/5, 51/6, 51/7, 51/8, 51/9, 51/10, 51/13, 52, 52а, 53, 54, 55, 56, 57, 58, 59, 60, 61, 62, 63, 64, 65, 66, 67, 68, 69, 70, 71, 71/1, 71/3, 71/5, 71/7, 72, 73, 73а, 74, 75, 75а, 76, 77, 78, 79, 80, 81, 81а, 83, 84, 86, 86а, 88, 88а, 90; </w:t>
      </w:r>
      <w:r>
        <w:rPr>
          <w:rFonts w:ascii="Times New Roman"/>
          <w:b/>
          <w:i w:val="false"/>
          <w:color w:val="000000"/>
          <w:sz w:val="28"/>
        </w:rPr>
        <w:t>по проспекту Абая</w:t>
      </w:r>
      <w:r>
        <w:rPr>
          <w:rFonts w:ascii="Times New Roman"/>
          <w:b w:val="false"/>
          <w:i w:val="false"/>
          <w:color w:val="000000"/>
          <w:sz w:val="28"/>
        </w:rPr>
        <w:t xml:space="preserve"> №63, 67, 69, 71, 75, 75/1, 75/2,75/3, 75/4, 75/6, 75/7, 75/8, 75/9, 75/10, 75/12, 75/14, 77, 79, 81, 83, 85, 87, 89, 91, 91а, 93, 95, 98а, 99, 100, 101, 102, 103, 103/1, 103/2, 103/3, 103/4, 103/5, 103/6, 103/7, 103/8, 103/9, 103/10, 103/11, 103/12, 103/13, 103/14, 103/16, 103/18, 103/20,104, 105, 106, 107, 108, 109, 110, 111, 112, 113, 115, 116, 116а, 116в, 117, 118, 119, 120, 121, 122, 123, 124, 125, 126, 127, 128, 128а, 129, 130, 131, 132, 133, 134, 135, 136;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№11, 13, 15, 17, 19, 21, 23, 25, 27, 28, 29, 30, 31, 32, 33, 34, 36, 38, 40, 42, 44, 46, 48, 50, 52, 56, 58, 60, 62, 64,64/4, 64/6, 66, 66/1, 66/1а, 66/2, 66/3, 66/5, 66/6, 66/7, 66/8, 66/9, 66/10, 66/11, 66/12, 68, 70, 72, 78, 80, 82, 84, 86, 88, 90, 92, 94; </w:t>
      </w:r>
      <w:r>
        <w:rPr>
          <w:rFonts w:ascii="Times New Roman"/>
          <w:b/>
          <w:i w:val="false"/>
          <w:color w:val="000000"/>
          <w:sz w:val="28"/>
        </w:rPr>
        <w:t>по улице Л. Беды</w:t>
      </w:r>
      <w:r>
        <w:rPr>
          <w:rFonts w:ascii="Times New Roman"/>
          <w:b w:val="false"/>
          <w:i w:val="false"/>
          <w:color w:val="000000"/>
          <w:sz w:val="28"/>
        </w:rPr>
        <w:t xml:space="preserve"> № 4, 6, 8, 10, 12, 18, 18а, 20, 22, 24, 25, 26, 27, 29, 30, 31, 32, 33, 34, 36, 38, 40, 42, 46, 48, 50, 52, 54; </w:t>
      </w:r>
      <w:r>
        <w:rPr>
          <w:rFonts w:ascii="Times New Roman"/>
          <w:b/>
          <w:i w:val="false"/>
          <w:color w:val="000000"/>
          <w:sz w:val="28"/>
        </w:rPr>
        <w:t>по улице Джамбула</w:t>
      </w:r>
      <w:r>
        <w:rPr>
          <w:rFonts w:ascii="Times New Roman"/>
          <w:b w:val="false"/>
          <w:i w:val="false"/>
          <w:color w:val="000000"/>
          <w:sz w:val="28"/>
        </w:rPr>
        <w:t xml:space="preserve"> №1, 1а, 2, 2а, 3, 4, 5, 6, 6а, 7, 8, 8/1а, 8/3, 8/5, 8/7, 9, 10, 10а, 11, 12, 12а, 13, 14, 15, 16, 17, 18, 20, 21, 22, 23, 24, 25, 26, 27, 27а, 28, 29, 30, 31, 32, 33, 33а, 34, 34а, 34/2, 34/4, 34/6, 34/8, 34/10, 34/13, 35, 36а, 36/1, 36/3, 36/5, 36/7, 36/9, 36/11, 36/13, 37, 37а, 39, 39а; </w:t>
      </w:r>
      <w:r>
        <w:rPr>
          <w:rFonts w:ascii="Times New Roman"/>
          <w:b/>
          <w:i w:val="false"/>
          <w:color w:val="000000"/>
          <w:sz w:val="28"/>
        </w:rPr>
        <w:t>по улице Казахская</w:t>
      </w:r>
      <w:r>
        <w:rPr>
          <w:rFonts w:ascii="Times New Roman"/>
          <w:b w:val="false"/>
          <w:i w:val="false"/>
          <w:color w:val="000000"/>
          <w:sz w:val="28"/>
        </w:rPr>
        <w:t xml:space="preserve"> №1, 3, 5, 7, 9, 13, 17, 17а, 19/1, 19/2, 19/3, 19/5, 19/6, 21, 21а, 23, 29, 31, 39, 41, 41а, 47; </w:t>
      </w:r>
      <w:r>
        <w:rPr>
          <w:rFonts w:ascii="Times New Roman"/>
          <w:b/>
          <w:i w:val="false"/>
          <w:color w:val="000000"/>
          <w:sz w:val="28"/>
        </w:rPr>
        <w:t>по улице Кирпичная</w:t>
      </w:r>
      <w:r>
        <w:rPr>
          <w:rFonts w:ascii="Times New Roman"/>
          <w:b w:val="false"/>
          <w:i w:val="false"/>
          <w:color w:val="000000"/>
          <w:sz w:val="28"/>
        </w:rPr>
        <w:t xml:space="preserve"> №2, 4, 6, 12, 14, 14/2, 14/6,14/6а, 14/10, 14/14, 16, 16/2, 16/4, 16/6, 16/8, 16/10, 16/12, 18, 20, 34, 36, 38; </w:t>
      </w:r>
      <w:r>
        <w:rPr>
          <w:rFonts w:ascii="Times New Roman"/>
          <w:b/>
          <w:i w:val="false"/>
          <w:color w:val="000000"/>
          <w:sz w:val="28"/>
        </w:rPr>
        <w:t xml:space="preserve">по улице В.М. Комарова </w:t>
      </w:r>
      <w:r>
        <w:rPr>
          <w:rFonts w:ascii="Times New Roman"/>
          <w:b w:val="false"/>
          <w:i w:val="false"/>
          <w:color w:val="000000"/>
          <w:sz w:val="28"/>
        </w:rPr>
        <w:t xml:space="preserve">№ 14, 14а, 16, 18, 20, 22; </w:t>
      </w:r>
      <w:r>
        <w:rPr>
          <w:rFonts w:ascii="Times New Roman"/>
          <w:b/>
          <w:i w:val="false"/>
          <w:color w:val="000000"/>
          <w:sz w:val="28"/>
        </w:rPr>
        <w:t xml:space="preserve">по улице </w:t>
      </w:r>
      <w:r>
        <w:rPr>
          <w:rFonts w:ascii="Times New Roman"/>
          <w:b/>
          <w:i w:val="false"/>
          <w:color w:val="000000"/>
          <w:sz w:val="28"/>
        </w:rPr>
        <w:t>Краснопартизанская</w:t>
      </w:r>
      <w:r>
        <w:rPr>
          <w:rFonts w:ascii="Times New Roman"/>
          <w:b w:val="false"/>
          <w:i w:val="false"/>
          <w:color w:val="000000"/>
          <w:sz w:val="28"/>
        </w:rPr>
        <w:t xml:space="preserve"> №8, 12, 12а, 12/1, 12/4, 12/5, 12/6, 12/7, 12/8, 12/9, 12/12, 14, 15, 16, 17, 18, 19, 20, 21, 21а, 22, 23, 24, 24а, 25, 26, 27, 28, 32, 34, 35, 36, 37, 37а, 38, 39, 40, 41, 42, 43, 45, 45/1, 46, 46а, 47, 48, 49, 49а, 50, 52, 53, 54, 56, 57, 58, 58/1, 58/1а,58/2, 58/3, 58/4, 58/5, 58/6, 58/7, 58/8, 58/8а, 58/10, 59, 60, 61, 62, 63, 64, 65, 66, 67, 68, 69, 74, 75, 77, 79, 79а; </w:t>
      </w:r>
      <w:r>
        <w:rPr>
          <w:rFonts w:ascii="Times New Roman"/>
          <w:b/>
          <w:i w:val="false"/>
          <w:color w:val="000000"/>
          <w:sz w:val="28"/>
        </w:rPr>
        <w:t>по улице Маяковского</w:t>
      </w:r>
      <w:r>
        <w:rPr>
          <w:rFonts w:ascii="Times New Roman"/>
          <w:b w:val="false"/>
          <w:i w:val="false"/>
          <w:color w:val="000000"/>
          <w:sz w:val="28"/>
        </w:rPr>
        <w:t xml:space="preserve"> №1, 2, 3, 4, 5, 6, 7, 8, 8/1, 9, 10, 10/1, 11, 11а, 12, , 13, 14, 15, 16, 17, 18, 19, 20, 21, 22, 24, 25, 26, 27, 28, 29, 32, 33, 34, 35, 36, 37, 38, 39, 40, 41, 42, 44, 45, 46, 48, 49, 50, 51, 52, 53, 57, 59, 61; </w:t>
      </w:r>
      <w:r>
        <w:rPr>
          <w:rFonts w:ascii="Times New Roman"/>
          <w:b/>
          <w:i w:val="false"/>
          <w:color w:val="000000"/>
          <w:sz w:val="28"/>
        </w:rPr>
        <w:t xml:space="preserve">по улице </w:t>
      </w:r>
      <w:r>
        <w:rPr>
          <w:rFonts w:ascii="Times New Roman"/>
          <w:b/>
          <w:i w:val="false"/>
          <w:color w:val="000000"/>
          <w:sz w:val="28"/>
        </w:rPr>
        <w:t>Наримановская</w:t>
      </w:r>
      <w:r>
        <w:rPr>
          <w:rFonts w:ascii="Times New Roman"/>
          <w:b w:val="false"/>
          <w:i w:val="false"/>
          <w:color w:val="000000"/>
          <w:sz w:val="28"/>
        </w:rPr>
        <w:t xml:space="preserve"> № 4, 4а, 5, 6, 7, 8, 9, 10, 11, 12, 13, 16, 16а, 16/1, 18, 18а, 18/1, 18/3, 18/5, 18/7, 18/9, 18/11, 19, 20, 20/а, 20/2, 20/4, 20/6, 20/8, 20/10, 20/12, 20/14, 21, 21/1, 21/2, 21/3, 21/4, 21/5, 21/6, 21/7, 21/8, 21/9, 21/10, 21/11, 21/12, 22, 23, 23а, 23/1, 23/2, 23/3, 23/4, 23/5, 23/6а, 23/6, 23/7, 23/8, 24, 25, 25а, 27, 27а, 32, 33, 34, 35, 36, 37, 38, 39, 40, 41, 47, 48, 49, 50, 51, 52, 53, 53/1, 58, 58/8, 59, 60, 61, 62, 63, 64, 65, 66, 67, 71, 72, 73, 74, 75, 76, 77, 78, 79, 80, 81; </w:t>
      </w:r>
      <w:r>
        <w:rPr>
          <w:rFonts w:ascii="Times New Roman"/>
          <w:b/>
          <w:i w:val="false"/>
          <w:color w:val="000000"/>
          <w:sz w:val="28"/>
        </w:rPr>
        <w:t>по улице Островского</w:t>
      </w:r>
      <w:r>
        <w:rPr>
          <w:rFonts w:ascii="Times New Roman"/>
          <w:b w:val="false"/>
          <w:i w:val="false"/>
          <w:color w:val="000000"/>
          <w:sz w:val="28"/>
        </w:rPr>
        <w:t xml:space="preserve"> №1, 2, 3, 4, 4/1, 5, 5/1, 7, 7а, 8, 9, 10, 10а, 11, 12, 13, 16, 17, 18, 19, 20, 21, 22, 23, 24, 25, 26, 27, 27а, 28, 28/1, 29, 30, 31, 32, 32/1, 33, 33а, 34, 35, 36, 36а, 37, 38, 39, 40, 41, 42, 43, 44, 45, 46, 47, 48, 49, 50, 51, 52, 53, 54, 55, 57; </w:t>
      </w:r>
      <w:r>
        <w:rPr>
          <w:rFonts w:ascii="Times New Roman"/>
          <w:b/>
          <w:i w:val="false"/>
          <w:color w:val="000000"/>
          <w:sz w:val="28"/>
        </w:rPr>
        <w:t>по улице Тобольская</w:t>
      </w:r>
      <w:r>
        <w:rPr>
          <w:rFonts w:ascii="Times New Roman"/>
          <w:b w:val="false"/>
          <w:i w:val="false"/>
          <w:color w:val="000000"/>
          <w:sz w:val="28"/>
        </w:rPr>
        <w:t xml:space="preserve"> №34, 36, 37, 38, 39, 40, 42, 43, 44, 45, 45а, 46, 46а, 47, 48а, 49, 49а, 50, 53, 54, 55, 55а, 55/б, 55/1, 55/2, 58, 59, 60, 61, 62, 63, 64, 65, 67, 68, 69, 69а, 71, 71а, 72, 73, 75, 75а, 76, 77, 78, 79, 79а, 80, 81, 83, 84, 85, 86, 87, 88, 89, 90, 91, 93, 94, 95, 96,98, 99, 100, 101, 102, 106, 107, 107/1, 107/2, 107/3, 107/4, 107/5, 107/6, 107/7, 107/9, 107/10, 107/11, 107/12, 107/13, 107/15, 107/17, 107/19, 107/21, 107/25, 107/27, 107/29, 108, 114, 116, 118, 120, 122, 124, 126, 128, 130, 132, 136, 138, 140, 142, 144, 146, 148, 150; </w:t>
      </w:r>
      <w:r>
        <w:rPr>
          <w:rFonts w:ascii="Times New Roman"/>
          <w:b/>
          <w:i w:val="false"/>
          <w:color w:val="000000"/>
          <w:sz w:val="28"/>
        </w:rPr>
        <w:t xml:space="preserve">по улице Н. С. Фролова </w:t>
      </w:r>
      <w:r>
        <w:rPr>
          <w:rFonts w:ascii="Times New Roman"/>
          <w:b w:val="false"/>
          <w:i w:val="false"/>
          <w:color w:val="000000"/>
          <w:sz w:val="28"/>
        </w:rPr>
        <w:t xml:space="preserve">№ 1, 2, 2а, 2/1, 3, 4, 5, 6, 7, 8, 8а, 9, 11, 13, 16, 18, 19, 19а, 20, 21, 22, 23, 24, 25, 27, 28, 29, 30, 31, 32, 32а, 33, 33/1, 33/2, 33/3, 33/4, 33/5, 33/6, 33/7, 33/8, 33/9, 33/12, 33/13, 33/16, 33/17, 33/18, 33/20, 34, 35, 37, 38, 39, 40, 40а, 41, 41а, 42, 43, 44, 45, 46, 46а, 48, 54, 55, 56, 57, 58, 58/1, 58/2, 58/3, 58/6, 58/8, 58/8а, 58/9, 58/10, 58/11, 58/12, 58/13, 58/14, 58/15, 58/16, 58/18, 58/20, 58/22, 59, 60, 60/5, 60/7, 60/9, 60/9а, 61, 62, 63, 64, 65, 66, 67, 68, 70, 71, 72, 72/1, 72/2, 72/3, 72/4, 72/5, 72/6, 73, 74, 75, 76, 77, 77а, 78, 79, 80, 81, 82, 83; </w:t>
      </w:r>
      <w:r>
        <w:rPr>
          <w:rFonts w:ascii="Times New Roman"/>
          <w:b/>
          <w:i w:val="false"/>
          <w:color w:val="000000"/>
          <w:sz w:val="28"/>
        </w:rPr>
        <w:t xml:space="preserve">по улице </w:t>
      </w:r>
      <w:r>
        <w:rPr>
          <w:rFonts w:ascii="Times New Roman"/>
          <w:b/>
          <w:i w:val="false"/>
          <w:color w:val="000000"/>
          <w:sz w:val="28"/>
        </w:rPr>
        <w:t>М.Хакимжановой</w:t>
      </w:r>
      <w:r>
        <w:rPr>
          <w:rFonts w:ascii="Times New Roman"/>
          <w:b w:val="false"/>
          <w:i w:val="false"/>
          <w:color w:val="000000"/>
          <w:sz w:val="28"/>
        </w:rPr>
        <w:t xml:space="preserve"> № 60.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 Хакимжановой, 56а, здание Государственного коммунального казенного предприятия "Поликлиника №2" управления здравоохранения акимата Костанайской области.</w:t>
      </w:r>
    </w:p>
    <w:p>
      <w:pPr>
        <w:spacing w:after="0"/>
        <w:ind w:left="0"/>
        <w:jc w:val="left"/>
      </w:pPr>
      <w:r>
        <w:rPr>
          <w:rFonts w:ascii="Times New Roman"/>
          <w:b/>
          <w:i w:val="false"/>
          <w:color w:val="000000"/>
        </w:rPr>
        <w:t xml:space="preserve"> Избирательный участок № 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от реки Тобол по улице Кирпичная (нечетная сторона с №1 по № 43) до улицы Краснопартизанская, по улице Краснопартизанская (четная сторона с № 70 по № 76) до улицы Л. Беды, по улице Л. Беды (нечетная сторона с № 3 по № 23) до проспекта Абая, по проспекту Абая (четная сторона с №62 по №94) до улицы М. Хакимжановой, по улице М. Хакимжановой (нечетная сторона с № 7 по № 13) до улицы И. Алтынсарина, по улице И. Алтынсарина (четная сторона с № 12 по № 26) до улицы Сибирская, по улице Сибирская (нечетная сторона) до улицы С. Баймагамбетова, по улице С.Баймагамбетова (четная сторона с №10 по №28</w:t>
      </w:r>
      <w:r>
        <w:rPr>
          <w:rFonts w:ascii="Times New Roman"/>
          <w:b/>
          <w:i w:val="false"/>
          <w:color w:val="000000"/>
          <w:sz w:val="28"/>
        </w:rPr>
        <w:t xml:space="preserve">) </w:t>
      </w:r>
      <w:r>
        <w:rPr>
          <w:rFonts w:ascii="Times New Roman"/>
          <w:b w:val="false"/>
          <w:i w:val="false"/>
          <w:color w:val="000000"/>
          <w:sz w:val="28"/>
        </w:rPr>
        <w:t xml:space="preserve">до проспекта Абая, по проспекту Абая (нечетная сторона №39) до улицы Джамбула, по улице Джамбула (четная сторона с № 80 по № 82) до улицы Сибирская, по улице Сибирская (четная сторона) до реки Тобол.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проспекту Абая</w:t>
      </w:r>
      <w:r>
        <w:rPr>
          <w:rFonts w:ascii="Times New Roman"/>
          <w:b w:val="false"/>
          <w:i w:val="false"/>
          <w:color w:val="000000"/>
          <w:sz w:val="28"/>
        </w:rPr>
        <w:t xml:space="preserve"> №39, 39а, 41, 43, 45, 47, 49, 51, 52, 53/1, 54, 54а, 54/2, 55, 56, 57, 57/1, 58, 58/3, 58/4, 59, 60, 61, 61/2, 61/4, 61/6, 61/8, 61/10, 61/12, 62, 64, 66, 68, 70, 72, 74, 76, 78, 80, 80/2, 82, 92, 94; </w:t>
      </w:r>
      <w:r>
        <w:rPr>
          <w:rFonts w:ascii="Times New Roman"/>
          <w:b/>
          <w:i w:val="false"/>
          <w:color w:val="000000"/>
          <w:sz w:val="28"/>
        </w:rPr>
        <w:t>по улице Абая №</w:t>
      </w:r>
      <w:r>
        <w:rPr>
          <w:rFonts w:ascii="Times New Roman"/>
          <w:b w:val="false"/>
          <w:i w:val="false"/>
          <w:color w:val="000000"/>
          <w:sz w:val="28"/>
        </w:rPr>
        <w:t xml:space="preserve">3, 3/1, 3/6, 11, 13, 15, 17, 17/1, 17а, 21/1;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И. </w:t>
      </w:r>
      <w:r>
        <w:rPr>
          <w:rFonts w:ascii="Times New Roman"/>
          <w:b/>
          <w:i w:val="false"/>
          <w:color w:val="000000"/>
          <w:sz w:val="28"/>
        </w:rPr>
        <w:t>Алтынсарина</w:t>
      </w:r>
      <w:r>
        <w:rPr>
          <w:rFonts w:ascii="Times New Roman"/>
          <w:b w:val="false"/>
          <w:i w:val="false"/>
          <w:color w:val="000000"/>
          <w:sz w:val="28"/>
        </w:rPr>
        <w:t xml:space="preserve"> №2, 2/1, 4, 6, 8, 8а, 8б, 8/1, 8/2, 8/3, 8/4, 8/5, 8/6, 8/7, 8/8, 8/9, 10/3, 10/4, 10/5, 10/7, 10/8, 10/9, 12, 14, 16, 18, 20, 22, 24, 26; </w:t>
      </w:r>
      <w:r>
        <w:rPr>
          <w:rFonts w:ascii="Times New Roman"/>
          <w:b/>
          <w:i w:val="false"/>
          <w:color w:val="000000"/>
          <w:sz w:val="28"/>
        </w:rPr>
        <w:t xml:space="preserve">по переулку И. </w:t>
      </w:r>
      <w:r>
        <w:rPr>
          <w:rFonts w:ascii="Times New Roman"/>
          <w:b/>
          <w:i w:val="false"/>
          <w:color w:val="000000"/>
          <w:sz w:val="28"/>
        </w:rPr>
        <w:t>Алтынсарина</w:t>
      </w:r>
      <w:r>
        <w:rPr>
          <w:rFonts w:ascii="Times New Roman"/>
          <w:b w:val="false"/>
          <w:i w:val="false"/>
          <w:color w:val="000000"/>
          <w:sz w:val="28"/>
        </w:rPr>
        <w:t xml:space="preserve"> № 11, 13, 15, 17, 17а, 19, 21, 21/1, 21а; </w:t>
      </w:r>
      <w:r>
        <w:rPr>
          <w:rFonts w:ascii="Times New Roman"/>
          <w:b/>
          <w:i w:val="false"/>
          <w:color w:val="000000"/>
          <w:sz w:val="28"/>
        </w:rPr>
        <w:t xml:space="preserve">по улице </w:t>
      </w:r>
      <w:r>
        <w:rPr>
          <w:rFonts w:ascii="Times New Roman"/>
          <w:b/>
          <w:i w:val="false"/>
          <w:color w:val="000000"/>
          <w:sz w:val="28"/>
        </w:rPr>
        <w:t>С.Баймагамбетова</w:t>
      </w:r>
      <w:r>
        <w:rPr>
          <w:rFonts w:ascii="Times New Roman"/>
          <w:b w:val="false"/>
          <w:i w:val="false"/>
          <w:color w:val="000000"/>
          <w:sz w:val="28"/>
        </w:rPr>
        <w:t xml:space="preserve"> №10, 12, 14, 16, 18, 18а, 20, 22, 24, 26, 26/1, 28; </w:t>
      </w:r>
      <w:r>
        <w:rPr>
          <w:rFonts w:ascii="Times New Roman"/>
          <w:b/>
          <w:i w:val="false"/>
          <w:color w:val="000000"/>
          <w:sz w:val="28"/>
        </w:rPr>
        <w:t>по улице Л. Беды</w:t>
      </w:r>
      <w:r>
        <w:rPr>
          <w:rFonts w:ascii="Times New Roman"/>
          <w:b w:val="false"/>
          <w:i w:val="false"/>
          <w:color w:val="000000"/>
          <w:sz w:val="28"/>
        </w:rPr>
        <w:t xml:space="preserve"> №3 , 5, 7, 9, 15, 17, 19, 21, 23; </w:t>
      </w:r>
      <w:r>
        <w:rPr>
          <w:rFonts w:ascii="Times New Roman"/>
          <w:b/>
          <w:i w:val="false"/>
          <w:color w:val="000000"/>
          <w:sz w:val="28"/>
        </w:rPr>
        <w:t>по улице Дачная</w:t>
      </w:r>
      <w:r>
        <w:rPr>
          <w:rFonts w:ascii="Times New Roman"/>
          <w:b w:val="false"/>
          <w:i w:val="false"/>
          <w:color w:val="000000"/>
          <w:sz w:val="28"/>
        </w:rPr>
        <w:t xml:space="preserve"> №1, 2, 2а, 4, 5, 6, 7, 8, 9, 10, 11, 12, 13, 14, 15, 16, 17, 18, 19, 20, 22, 25, 29, 30, 30а, 31, 32, 32а, 33, 34, 35, 36, 36а, 37, 38, 53; </w:t>
      </w:r>
      <w:r>
        <w:rPr>
          <w:rFonts w:ascii="Times New Roman"/>
          <w:b/>
          <w:i w:val="false"/>
          <w:color w:val="000000"/>
          <w:sz w:val="28"/>
        </w:rPr>
        <w:t>по улице Джамбула</w:t>
      </w:r>
      <w:r>
        <w:rPr>
          <w:rFonts w:ascii="Times New Roman"/>
          <w:b w:val="false"/>
          <w:i w:val="false"/>
          <w:color w:val="000000"/>
          <w:sz w:val="28"/>
        </w:rPr>
        <w:t xml:space="preserve"> №38, 38а, 40, 42, 43, 44, 45, 46, 46/1, 47, 48, 49, 50, 51, 52, 53, 54, 55, 56, 57, 58, 59, 60, 61, 62, 62/1, 63, 64, 64а, 65, 66, 66/1, 67, 68, 68/1, 68а, 69, 70, 71, 72, 72/2, 72/3, 72/4, 72/5, 72/6, 72/7, 72/8, 73, 74/1, 74/3, 74/4, 75, 76, 76/1, 76/4, 77, 78, 78/2, 78/4, 80, 81, 82, 83, 83/1, 83/2, 83/3, 83/4, 83/5, 83/6, 83/6а, 83/7, 83/8, 83/9, 83/10, 83/11, 83/12, 83/13, 83/15, 84, 85, 87; </w:t>
      </w:r>
      <w:r>
        <w:rPr>
          <w:rFonts w:ascii="Times New Roman"/>
          <w:b/>
          <w:i w:val="false"/>
          <w:color w:val="000000"/>
          <w:sz w:val="28"/>
        </w:rPr>
        <w:t>по улице Кирпичная</w:t>
      </w:r>
      <w:r>
        <w:rPr>
          <w:rFonts w:ascii="Times New Roman"/>
          <w:b w:val="false"/>
          <w:i w:val="false"/>
          <w:color w:val="000000"/>
          <w:sz w:val="28"/>
        </w:rPr>
        <w:t xml:space="preserve"> №, 3, 5, 7, 9, 11, 17, 19, 21, 21а, 23, 23а, 25, 27, 31, 33, 35, 37, 39, 40, 40а, 41, 42, 43, 43а, 44, 45, 45а, 46, 48, 49, 50, 51, 53, 53а, 53б, 55, 55а, 57, 59, 61, 63, 63а; </w:t>
      </w:r>
      <w:r>
        <w:rPr>
          <w:rFonts w:ascii="Times New Roman"/>
          <w:b/>
          <w:i w:val="false"/>
          <w:color w:val="000000"/>
          <w:sz w:val="28"/>
        </w:rPr>
        <w:t xml:space="preserve">по улице В.М. Комарова </w:t>
      </w:r>
      <w:r>
        <w:rPr>
          <w:rFonts w:ascii="Times New Roman"/>
          <w:b w:val="false"/>
          <w:i w:val="false"/>
          <w:color w:val="000000"/>
          <w:sz w:val="28"/>
        </w:rPr>
        <w:t xml:space="preserve">№3, 4, 6, 7, 7а, 7б, 8, 9, 10, 11; </w:t>
      </w:r>
      <w:r>
        <w:rPr>
          <w:rFonts w:ascii="Times New Roman"/>
          <w:b/>
          <w:i w:val="false"/>
          <w:color w:val="000000"/>
          <w:sz w:val="28"/>
        </w:rPr>
        <w:t xml:space="preserve">по улице </w:t>
      </w:r>
      <w:r>
        <w:rPr>
          <w:rFonts w:ascii="Times New Roman"/>
          <w:b/>
          <w:i w:val="false"/>
          <w:color w:val="000000"/>
          <w:sz w:val="28"/>
        </w:rPr>
        <w:t>Краснопартизанская</w:t>
      </w:r>
      <w:r>
        <w:rPr>
          <w:rFonts w:ascii="Times New Roman"/>
          <w:b w:val="false"/>
          <w:i w:val="false"/>
          <w:color w:val="000000"/>
          <w:sz w:val="28"/>
        </w:rPr>
        <w:t xml:space="preserve"> №70, 72; </w:t>
      </w:r>
      <w:r>
        <w:rPr>
          <w:rFonts w:ascii="Times New Roman"/>
          <w:b/>
          <w:i w:val="false"/>
          <w:color w:val="000000"/>
          <w:sz w:val="28"/>
        </w:rPr>
        <w:t>по улице Маяковского</w:t>
      </w:r>
      <w:r>
        <w:rPr>
          <w:rFonts w:ascii="Times New Roman"/>
          <w:b w:val="false"/>
          <w:i w:val="false"/>
          <w:color w:val="000000"/>
          <w:sz w:val="28"/>
        </w:rPr>
        <w:t xml:space="preserve"> № 58а, 60, 62, 64, 66, 67, 68, 69, 70, 70а, 71, 72, 73, 74, 76, 77/1, 78, 79, 79а, 80, 81, 81а, 81б, 81/1, 81/2, 81/3, 81/4, 81/5, 81/6, 81/7, 82, 83,83/1, 84, 85, 86, 87, 87а, 87/1, 87/3, 87/5, 87/6, 87/9, 87/11, 87/13, 87/15,87/15а, 87/17, 88, 90, 91, 91а, 91б, 92, 93, 93а, 94, 95, 96, 98, 100, 102, 102а; </w:t>
      </w:r>
      <w:r>
        <w:rPr>
          <w:rFonts w:ascii="Times New Roman"/>
          <w:b/>
          <w:i w:val="false"/>
          <w:color w:val="000000"/>
          <w:sz w:val="28"/>
        </w:rPr>
        <w:t>по улице Сибирская</w:t>
      </w:r>
      <w:r>
        <w:rPr>
          <w:rFonts w:ascii="Times New Roman"/>
          <w:b w:val="false"/>
          <w:i w:val="false"/>
          <w:color w:val="000000"/>
          <w:sz w:val="28"/>
        </w:rPr>
        <w:t xml:space="preserve"> №1, 2/2, 3,3/1а, 4, 4/2, 4/4, 4/4а, 4а, 6, 7, 8, 8а, 9, 10, 10/1, 10/2, 10/3, 10/4, 10/5, 10/6, 11, 11/1, 11/2, 11/3, 11/4, 11/5, 11/5а, 11/6, 11/7, 11/8, 11/9, 11/11, 11/13, 11/15, 12, 13, 14, 14/1, 14/2, 14/3, 14/5, 14/6, 14/7, 15, 16, 17, 17/1, 17/2, 17/3, 17/4, 17/5, 18, 19, 21, 23, 25, 27, 29; </w:t>
      </w:r>
      <w:r>
        <w:rPr>
          <w:rFonts w:ascii="Times New Roman"/>
          <w:b/>
          <w:i w:val="false"/>
          <w:color w:val="000000"/>
          <w:sz w:val="28"/>
        </w:rPr>
        <w:t xml:space="preserve">по переулку Сибирский </w:t>
      </w:r>
      <w:r>
        <w:rPr>
          <w:rFonts w:ascii="Times New Roman"/>
          <w:b w:val="false"/>
          <w:i w:val="false"/>
          <w:color w:val="000000"/>
          <w:sz w:val="28"/>
        </w:rPr>
        <w:t xml:space="preserve">№ 10/3; </w:t>
      </w:r>
      <w:r>
        <w:rPr>
          <w:rFonts w:ascii="Times New Roman"/>
          <w:b/>
          <w:i w:val="false"/>
          <w:color w:val="000000"/>
          <w:sz w:val="28"/>
        </w:rPr>
        <w:t>по улице Тобольская</w:t>
      </w:r>
      <w:r>
        <w:rPr>
          <w:rFonts w:ascii="Times New Roman"/>
          <w:b w:val="false"/>
          <w:i w:val="false"/>
          <w:color w:val="000000"/>
          <w:sz w:val="28"/>
        </w:rPr>
        <w:t xml:space="preserve"> № 109, 113, 121, 123, 125, 154, 158, 164, 166, 168, 178, 184, 186, 194, 196, 198, 200, 202, 204, 206</w:t>
      </w:r>
      <w:r>
        <w:rPr>
          <w:rFonts w:ascii="Times New Roman"/>
          <w:b/>
          <w:i w:val="false"/>
          <w:color w:val="000000"/>
          <w:sz w:val="28"/>
        </w:rPr>
        <w:t xml:space="preserve">; по улице </w:t>
      </w:r>
      <w:r>
        <w:rPr>
          <w:rFonts w:ascii="Times New Roman"/>
          <w:b/>
          <w:i w:val="false"/>
          <w:color w:val="000000"/>
          <w:sz w:val="28"/>
        </w:rPr>
        <w:t>М.Хакимжановой</w:t>
      </w:r>
      <w:r>
        <w:rPr>
          <w:rFonts w:ascii="Times New Roman"/>
          <w:b w:val="false"/>
          <w:i w:val="false"/>
          <w:color w:val="000000"/>
          <w:sz w:val="28"/>
        </w:rPr>
        <w:t xml:space="preserve"> №1, 1/8а, 1а, 2, 3, 4, 4а, 5/1, 6, 8, 10, 11/6, 12, 13, 14, 16, 18, 20, 22, 24, 25, 26, 30, 32, 34, 34/1, 34/2, 34/2а, 36, 36а, 36/1, 36/2, 38, 40, 40а, 42, 44, 46, 48, 50, 54, 54а, 56,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 Хакимжановой, 7, здание Акционерного общества "Костанай жолдары".</w:t>
      </w:r>
    </w:p>
    <w:p>
      <w:pPr>
        <w:spacing w:after="0"/>
        <w:ind w:left="0"/>
        <w:jc w:val="left"/>
      </w:pPr>
      <w:r>
        <w:rPr>
          <w:rFonts w:ascii="Times New Roman"/>
          <w:b/>
          <w:i w:val="false"/>
          <w:color w:val="000000"/>
        </w:rPr>
        <w:t xml:space="preserve"> Избирательный участок № 41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до улицы Маяковского, по улице Маяковского (нечетная сторона №97) через территорию микрорайона до проспекта Абая, по проспекту Абая (четная сторона с № 28 по №32) вдоль границы территории школы №23, не включая ее территорию, до улицы Воинов Интернационалистов, по улице Воинов Интернационалистов (четная сторона № 2, 2а) до реки Тобол, микрорайон Наурыз.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 28, 28/1, 28/3, 28/4; </w:t>
      </w:r>
      <w:r>
        <w:rPr>
          <w:rFonts w:ascii="Times New Roman"/>
          <w:b/>
          <w:i w:val="false"/>
          <w:color w:val="000000"/>
          <w:sz w:val="28"/>
        </w:rPr>
        <w:t>по улице Воинов Интернационалистов</w:t>
      </w:r>
      <w:r>
        <w:rPr>
          <w:rFonts w:ascii="Times New Roman"/>
          <w:b w:val="false"/>
          <w:i w:val="false"/>
          <w:color w:val="000000"/>
          <w:sz w:val="28"/>
        </w:rPr>
        <w:t xml:space="preserve"> № 1\1, 2, 2а, 2/1, 10, 20; </w:t>
      </w:r>
      <w:r>
        <w:rPr>
          <w:rFonts w:ascii="Times New Roman"/>
          <w:b/>
          <w:i w:val="false"/>
          <w:color w:val="000000"/>
          <w:sz w:val="28"/>
        </w:rPr>
        <w:t>по улице Маяковского</w:t>
      </w:r>
      <w:r>
        <w:rPr>
          <w:rFonts w:ascii="Times New Roman"/>
          <w:b w:val="false"/>
          <w:i w:val="false"/>
          <w:color w:val="000000"/>
          <w:sz w:val="28"/>
        </w:rPr>
        <w:t xml:space="preserve"> №97, 101/1; </w:t>
      </w:r>
      <w:r>
        <w:rPr>
          <w:rFonts w:ascii="Times New Roman"/>
          <w:b/>
          <w:i w:val="false"/>
          <w:color w:val="000000"/>
          <w:sz w:val="28"/>
        </w:rPr>
        <w:t xml:space="preserve">микрорайон </w:t>
      </w:r>
      <w:r>
        <w:rPr>
          <w:rFonts w:ascii="Times New Roman"/>
          <w:b/>
          <w:i w:val="false"/>
          <w:color w:val="000000"/>
          <w:sz w:val="28"/>
        </w:rPr>
        <w:t>Наурыз</w:t>
      </w:r>
      <w:r>
        <w:rPr>
          <w:rFonts w:ascii="Times New Roman"/>
          <w:b w:val="false"/>
          <w:i w:val="false"/>
          <w:color w:val="000000"/>
          <w:sz w:val="28"/>
        </w:rPr>
        <w:t xml:space="preserve"> №1, 2, 2а, 2/1, 3, 3А, 3Б, 3/9, 4, 4/1, 4а, 6, 6А, 6Б, 6В, 7, 8, 8а, 9, 9/1,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28, здание Костанайского государственного университета имени А. Байтурсынова (сельскохозяйственный институт).</w:t>
      </w:r>
    </w:p>
    <w:p>
      <w:pPr>
        <w:spacing w:after="0"/>
        <w:ind w:left="0"/>
        <w:jc w:val="left"/>
      </w:pPr>
      <w:r>
        <w:rPr>
          <w:rFonts w:ascii="Times New Roman"/>
          <w:b/>
          <w:i w:val="false"/>
          <w:color w:val="000000"/>
        </w:rPr>
        <w:t xml:space="preserve"> Избирательный участок №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от улицы Воинов Интернационалистов по улице С. Баймагамбетова (нечетная сторона с № 1 по № 3б) вдоль границы облтубдиспансера, не включая его территорию, до улицы Садовая, по улице Садовая (нечетная сторона с № 79 по № 81) через территорию микрорайона до улицы Войнов интернационалистов по улице Воинов Интернационалистов (четная сторона с № 10 по № 16) до улицы С. Баймагамбетова.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 1, 3, 3а, 3б, 3/1, 3/2, 3/3; </w:t>
      </w:r>
      <w:r>
        <w:rPr>
          <w:rFonts w:ascii="Times New Roman"/>
          <w:b/>
          <w:i w:val="false"/>
          <w:color w:val="000000"/>
          <w:sz w:val="28"/>
        </w:rPr>
        <w:t xml:space="preserve">по улице Воинов </w:t>
      </w:r>
      <w:r>
        <w:rPr>
          <w:rFonts w:ascii="Times New Roman"/>
          <w:b/>
          <w:i w:val="false"/>
          <w:color w:val="000000"/>
          <w:sz w:val="28"/>
        </w:rPr>
        <w:t>Интернационалистов</w:t>
      </w:r>
      <w:r>
        <w:rPr>
          <w:rFonts w:ascii="Times New Roman"/>
          <w:b w:val="false"/>
          <w:i w:val="false"/>
          <w:color w:val="000000"/>
          <w:sz w:val="28"/>
        </w:rPr>
        <w:t xml:space="preserve"> 10, 12, 14, 16; </w:t>
      </w:r>
      <w:r>
        <w:rPr>
          <w:rFonts w:ascii="Times New Roman"/>
          <w:b/>
          <w:i w:val="false"/>
          <w:color w:val="000000"/>
          <w:sz w:val="28"/>
        </w:rPr>
        <w:t>по улице Садовая</w:t>
      </w:r>
      <w:r>
        <w:rPr>
          <w:rFonts w:ascii="Times New Roman"/>
          <w:b w:val="false"/>
          <w:i w:val="false"/>
          <w:color w:val="000000"/>
          <w:sz w:val="28"/>
        </w:rPr>
        <w:t xml:space="preserve"> 79, 81.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 Баймагамбетова, 1, здание Коммунального государственного казенного предприятия "Костанайский строительный колледж" управления образования акимата Костанайской области.</w:t>
      </w:r>
    </w:p>
    <w:p>
      <w:pPr>
        <w:spacing w:after="0"/>
        <w:ind w:left="0"/>
        <w:jc w:val="left"/>
      </w:pPr>
      <w:r>
        <w:rPr>
          <w:rFonts w:ascii="Times New Roman"/>
          <w:b/>
          <w:i w:val="false"/>
          <w:color w:val="000000"/>
        </w:rPr>
        <w:t xml:space="preserve"> Избирательный участок № 43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микрорайона "Костанай- 2".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Автозаводская</w:t>
      </w:r>
      <w:r>
        <w:rPr>
          <w:rFonts w:ascii="Times New Roman"/>
          <w:b w:val="false"/>
          <w:i w:val="false"/>
          <w:color w:val="000000"/>
          <w:sz w:val="28"/>
        </w:rPr>
        <w:t xml:space="preserve"> № 2/30, 4/2, 4/6, 4/12, 4/16, 4/18, 20, 22, 29; </w:t>
      </w:r>
      <w:r>
        <w:rPr>
          <w:rFonts w:ascii="Times New Roman"/>
          <w:b/>
          <w:i w:val="false"/>
          <w:color w:val="000000"/>
          <w:sz w:val="28"/>
        </w:rPr>
        <w:t>по улице Белинского</w:t>
      </w:r>
      <w:r>
        <w:rPr>
          <w:rFonts w:ascii="Times New Roman"/>
          <w:b w:val="false"/>
          <w:i w:val="false"/>
          <w:color w:val="000000"/>
          <w:sz w:val="28"/>
        </w:rPr>
        <w:t xml:space="preserve"> № 3, 5, 7, 10, 11, 12, 13, 14, 15, 16, 17, 18, 22, 23, 24, 26, 30, 31, 31а, 32, 34; </w:t>
      </w:r>
      <w:r>
        <w:rPr>
          <w:rFonts w:ascii="Times New Roman"/>
          <w:b/>
          <w:i w:val="false"/>
          <w:color w:val="000000"/>
          <w:sz w:val="28"/>
        </w:rPr>
        <w:t>по улице Жуковского</w:t>
      </w:r>
      <w:r>
        <w:rPr>
          <w:rFonts w:ascii="Times New Roman"/>
          <w:b w:val="false"/>
          <w:i w:val="false"/>
          <w:color w:val="000000"/>
          <w:sz w:val="28"/>
        </w:rPr>
        <w:t xml:space="preserve"> № 1, 2, 4, 5, 6, 7, 8, 9, 10, 11, 12, 13, 14, 15, 16, 17, 18, 19, 20, 21, 22, 25, 27, 31, 33, 35, 37, 41, 43, 45, 47, 49, 51, 53; </w:t>
      </w:r>
      <w:r>
        <w:rPr>
          <w:rFonts w:ascii="Times New Roman"/>
          <w:b/>
          <w:i w:val="false"/>
          <w:color w:val="000000"/>
          <w:sz w:val="28"/>
        </w:rPr>
        <w:t xml:space="preserve">по 1 улице Жуковского </w:t>
      </w:r>
      <w:r>
        <w:rPr>
          <w:rFonts w:ascii="Times New Roman"/>
          <w:b w:val="false"/>
          <w:i w:val="false"/>
          <w:color w:val="000000"/>
          <w:sz w:val="28"/>
        </w:rPr>
        <w:t>№2, 4, 6;</w:t>
      </w:r>
      <w:r>
        <w:rPr>
          <w:rFonts w:ascii="Times New Roman"/>
          <w:b/>
          <w:i w:val="false"/>
          <w:color w:val="000000"/>
          <w:sz w:val="28"/>
        </w:rPr>
        <w:t xml:space="preserve"> по 1 проезду Жуковского </w:t>
      </w:r>
      <w:r>
        <w:rPr>
          <w:rFonts w:ascii="Times New Roman"/>
          <w:b w:val="false"/>
          <w:i w:val="false"/>
          <w:color w:val="000000"/>
          <w:sz w:val="28"/>
        </w:rPr>
        <w:t xml:space="preserve">№1, 2, 3, 4, 6; </w:t>
      </w:r>
      <w:r>
        <w:rPr>
          <w:rFonts w:ascii="Times New Roman"/>
          <w:b/>
          <w:i w:val="false"/>
          <w:color w:val="000000"/>
          <w:sz w:val="28"/>
        </w:rPr>
        <w:t>по улице Крупской</w:t>
      </w:r>
      <w:r>
        <w:rPr>
          <w:rFonts w:ascii="Times New Roman"/>
          <w:b w:val="false"/>
          <w:i w:val="false"/>
          <w:color w:val="000000"/>
          <w:sz w:val="28"/>
        </w:rPr>
        <w:t xml:space="preserve"> №2, 3, 5, 6, 7, 9, 9/1, 9/3, 9/5, 9/7, 9/9, 9/11, 9/13, 9/17, 9/19, 9/21, 9/23, 9/25, 9/27, 9/31, 9/33, 9/37, 9/39, 9/45, 9/47, 9/49, 9/51, 9/53, 9/55, 9/57, 9/61, 9/65, 9/67, 9/69, 9/71, 9/73, 9/75, 9/77, 9/79, 9/81, 9/83, 9/85, 9/87, 9/91, 9/93, 9/97, 9/101, 9/103, 9/107, 9/109, 9/111, 9/113, 9/114, 9/115, 11, 12, 13, 13/3, 13/9, 13/11, 13/13, 13/15, 13/17, 13/21, 14, 15, 16, 17, 18, 20, 21, 22, 23, 24, 25, 26, 27, 29, 30, 31, 33, 35, 37, 39; </w:t>
      </w:r>
      <w:r>
        <w:rPr>
          <w:rFonts w:ascii="Times New Roman"/>
          <w:b/>
          <w:i w:val="false"/>
          <w:color w:val="000000"/>
          <w:sz w:val="28"/>
        </w:rPr>
        <w:t>по улице Мира</w:t>
      </w:r>
      <w:r>
        <w:rPr>
          <w:rFonts w:ascii="Times New Roman"/>
          <w:b w:val="false"/>
          <w:i w:val="false"/>
          <w:color w:val="000000"/>
          <w:sz w:val="28"/>
        </w:rPr>
        <w:t xml:space="preserve"> № 1, 3, 4, 5, 7, 11, 13, 15, 17, 17а, 17/13, 13а, 19, 19/2, 19/3, 29, 61</w:t>
      </w:r>
      <w:r>
        <w:rPr>
          <w:rFonts w:ascii="Times New Roman"/>
          <w:b/>
          <w:i w:val="false"/>
          <w:color w:val="000000"/>
          <w:sz w:val="28"/>
        </w:rPr>
        <w:t>; по 3 проезду Мира №</w:t>
      </w:r>
      <w:r>
        <w:rPr>
          <w:rFonts w:ascii="Times New Roman"/>
          <w:b w:val="false"/>
          <w:i w:val="false"/>
          <w:color w:val="000000"/>
          <w:sz w:val="28"/>
        </w:rPr>
        <w:t xml:space="preserve">3; </w:t>
      </w:r>
      <w:r>
        <w:rPr>
          <w:rFonts w:ascii="Times New Roman"/>
          <w:b/>
          <w:i w:val="false"/>
          <w:color w:val="000000"/>
          <w:sz w:val="28"/>
        </w:rPr>
        <w:t>по улице Некрасова</w:t>
      </w:r>
      <w:r>
        <w:rPr>
          <w:rFonts w:ascii="Times New Roman"/>
          <w:b w:val="false"/>
          <w:i w:val="false"/>
          <w:color w:val="000000"/>
          <w:sz w:val="28"/>
        </w:rPr>
        <w:t xml:space="preserve"> №1, 2, 4, 5, 6, 7, 8, 9, 9/5, 9/7, 10, 11, 11/2, 11/6, 13, 13/1, 13/3, 15, 15/4, 15/6, 16, 17, 17/5, 18, 19, 19/4, 19/6, 19/8, 20, 21, 21/1, 21/3, 21/5, 21/7, 22, 23, 23/2, 23/4, 23/6, 23/8, 25, 25/1, 25/3, 25/7, 26, 27, 27/2, 27/4, 27/6, 27/8, 28, 29, 30, 32, 34, 57, 57/2;</w:t>
      </w:r>
      <w:r>
        <w:rPr>
          <w:rFonts w:ascii="Times New Roman"/>
          <w:b/>
          <w:i w:val="false"/>
          <w:color w:val="000000"/>
          <w:sz w:val="28"/>
        </w:rPr>
        <w:t xml:space="preserve"> по 1 проезду Некрасова </w:t>
      </w:r>
      <w:r>
        <w:rPr>
          <w:rFonts w:ascii="Times New Roman"/>
          <w:b w:val="false"/>
          <w:i w:val="false"/>
          <w:color w:val="000000"/>
          <w:sz w:val="28"/>
        </w:rPr>
        <w:t xml:space="preserve">№ 11/4; </w:t>
      </w:r>
      <w:r>
        <w:rPr>
          <w:rFonts w:ascii="Times New Roman"/>
          <w:b/>
          <w:i w:val="false"/>
          <w:color w:val="000000"/>
          <w:sz w:val="28"/>
        </w:rPr>
        <w:t>по 3 проезду Некрасова</w:t>
      </w:r>
      <w:r>
        <w:rPr>
          <w:rFonts w:ascii="Times New Roman"/>
          <w:b w:val="false"/>
          <w:i w:val="false"/>
          <w:color w:val="000000"/>
          <w:sz w:val="28"/>
        </w:rPr>
        <w:t xml:space="preserve"> №19/2;</w:t>
      </w:r>
      <w:r>
        <w:rPr>
          <w:rFonts w:ascii="Times New Roman"/>
          <w:b/>
          <w:i w:val="false"/>
          <w:color w:val="000000"/>
          <w:sz w:val="28"/>
        </w:rPr>
        <w:t xml:space="preserve"> по 4 проезду Некрасова</w:t>
      </w:r>
      <w:r>
        <w:rPr>
          <w:rFonts w:ascii="Times New Roman"/>
          <w:b w:val="false"/>
          <w:i w:val="false"/>
          <w:color w:val="000000"/>
          <w:sz w:val="28"/>
        </w:rPr>
        <w:t xml:space="preserve"> №21, 23, 21/1, 21/3, 21/7, 23/4, 23/8; </w:t>
      </w:r>
      <w:r>
        <w:rPr>
          <w:rFonts w:ascii="Times New Roman"/>
          <w:b/>
          <w:i w:val="false"/>
          <w:color w:val="000000"/>
          <w:sz w:val="28"/>
        </w:rPr>
        <w:t xml:space="preserve">по улице Промышленная </w:t>
      </w:r>
      <w:r>
        <w:rPr>
          <w:rFonts w:ascii="Times New Roman"/>
          <w:b w:val="false"/>
          <w:i w:val="false"/>
          <w:color w:val="000000"/>
          <w:sz w:val="28"/>
        </w:rPr>
        <w:t xml:space="preserve">№5, 11; </w:t>
      </w:r>
      <w:r>
        <w:rPr>
          <w:rFonts w:ascii="Times New Roman"/>
          <w:b/>
          <w:i w:val="false"/>
          <w:color w:val="000000"/>
          <w:sz w:val="28"/>
        </w:rPr>
        <w:t>по улице Солнечная</w:t>
      </w:r>
      <w:r>
        <w:rPr>
          <w:rFonts w:ascii="Times New Roman"/>
          <w:b w:val="false"/>
          <w:i w:val="false"/>
          <w:color w:val="000000"/>
          <w:sz w:val="28"/>
        </w:rPr>
        <w:t xml:space="preserve"> № 1, 1/5, 2, 3, 3/4, 3/7, 4, 4/3, 5, 6, 6/4, 6/6, 7, 8, 8/1, 8/5, 9, 10, 10/2, 10/4, 10/6, 10/8, 10/10, 11, 12, 13, 13г, 14, 15, 15/3, 16, 17, 17а, 17/1, 17/3, 17/5, 17/7, 17/9, 17/15, 18, 19, 19а, 19/3, 19/4, 19/5, 19/6, 19/11, 19/17а, 19/19, 20, 21/5, 21/7, 21/21, 22, 22а, 23, 24, 27, 28, 28/19, 29, 31, 32, 33, 34, 35, 36, 37, 37/13, 37/17, 38, 39, 41, 45, 46, 46а, 46б, 47, 49, 50, 51, 52, 53, 55, 57, 61/1, 62, 63, 65, 65/1, 65/2, 66, 67, 67/1, 67/3, 67/5, 78, 82, 86; </w:t>
      </w:r>
      <w:r>
        <w:rPr>
          <w:rFonts w:ascii="Times New Roman"/>
          <w:b/>
          <w:i w:val="false"/>
          <w:color w:val="000000"/>
          <w:sz w:val="28"/>
        </w:rPr>
        <w:t xml:space="preserve">по улице </w:t>
      </w:r>
      <w:r>
        <w:rPr>
          <w:rFonts w:ascii="Times New Roman"/>
          <w:b/>
          <w:i w:val="false"/>
          <w:color w:val="000000"/>
          <w:sz w:val="28"/>
        </w:rPr>
        <w:t>Самал</w:t>
      </w:r>
      <w:r>
        <w:rPr>
          <w:rFonts w:ascii="Times New Roman"/>
          <w:b w:val="false"/>
          <w:i w:val="false"/>
          <w:color w:val="000000"/>
          <w:sz w:val="28"/>
        </w:rPr>
        <w:t xml:space="preserve"> № 3/36, 3/42, 14/2, 34, 10, 11, 13, 14, 17, 19, 19/17а, 24, 25, 26, 28, 3, 32, 38, 6/6, 8; </w:t>
      </w:r>
      <w:r>
        <w:rPr>
          <w:rFonts w:ascii="Times New Roman"/>
          <w:b/>
          <w:i w:val="false"/>
          <w:color w:val="000000"/>
          <w:sz w:val="28"/>
        </w:rPr>
        <w:t>по улице Вишневая</w:t>
      </w:r>
      <w:r>
        <w:rPr>
          <w:rFonts w:ascii="Times New Roman"/>
          <w:b w:val="false"/>
          <w:i w:val="false"/>
          <w:color w:val="000000"/>
          <w:sz w:val="28"/>
        </w:rPr>
        <w:t xml:space="preserve"> №2, 3, 5, 6, 10, 10/8, 12, 16, 17, 19; </w:t>
      </w:r>
      <w:r>
        <w:rPr>
          <w:rFonts w:ascii="Times New Roman"/>
          <w:b/>
          <w:i w:val="false"/>
          <w:color w:val="000000"/>
          <w:sz w:val="28"/>
        </w:rPr>
        <w:t xml:space="preserve">по улице Кайнар </w:t>
      </w:r>
      <w:r>
        <w:rPr>
          <w:rFonts w:ascii="Times New Roman"/>
          <w:b w:val="false"/>
          <w:i w:val="false"/>
          <w:color w:val="000000"/>
          <w:sz w:val="28"/>
        </w:rPr>
        <w:t>№10, 12/4, 19/3, 10а, 12, 15, 17, 3;</w:t>
      </w:r>
      <w:r>
        <w:rPr>
          <w:rFonts w:ascii="Times New Roman"/>
          <w:b/>
          <w:i w:val="false"/>
          <w:color w:val="000000"/>
          <w:sz w:val="28"/>
        </w:rPr>
        <w:t xml:space="preserve"> по</w:t>
      </w:r>
      <w:r>
        <w:rPr>
          <w:rFonts w:ascii="Times New Roman"/>
          <w:b/>
          <w:i w:val="false"/>
          <w:color w:val="000000"/>
          <w:sz w:val="28"/>
        </w:rPr>
        <w:t xml:space="preserve"> улице Раздольная</w:t>
      </w:r>
      <w:r>
        <w:rPr>
          <w:rFonts w:ascii="Times New Roman"/>
          <w:b w:val="false"/>
          <w:i w:val="false"/>
          <w:color w:val="000000"/>
          <w:sz w:val="28"/>
        </w:rPr>
        <w:t xml:space="preserve"> № 8, 9, 12, 13, 18, 20, 21, 23; </w:t>
      </w:r>
      <w:r>
        <w:rPr>
          <w:rFonts w:ascii="Times New Roman"/>
          <w:b/>
          <w:i w:val="false"/>
          <w:color w:val="000000"/>
          <w:sz w:val="28"/>
        </w:rPr>
        <w:t>по улице</w:t>
      </w:r>
      <w:r>
        <w:rPr>
          <w:rFonts w:ascii="Times New Roman"/>
          <w:b/>
          <w:i w:val="false"/>
          <w:color w:val="000000"/>
          <w:sz w:val="28"/>
        </w:rPr>
        <w:t xml:space="preserve"> Кленовая</w:t>
      </w:r>
      <w:r>
        <w:rPr>
          <w:rFonts w:ascii="Times New Roman"/>
          <w:b w:val="false"/>
          <w:i w:val="false"/>
          <w:color w:val="000000"/>
          <w:sz w:val="28"/>
        </w:rPr>
        <w:t xml:space="preserve"> №1г, 3, 3/4, 3/20, 3/28, 3/34, 3/46, 5, 5/1, 5/13, 5/19, 45;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6-я Солнечная</w:t>
      </w:r>
      <w:r>
        <w:rPr>
          <w:rFonts w:ascii="Times New Roman"/>
          <w:b w:val="false"/>
          <w:i w:val="false"/>
          <w:color w:val="000000"/>
          <w:sz w:val="28"/>
        </w:rPr>
        <w:t xml:space="preserve"> № 1, 3, 4, 8, 15, 17, 19, 23, 25, 29; </w:t>
      </w:r>
      <w:r>
        <w:rPr>
          <w:rFonts w:ascii="Times New Roman"/>
          <w:b/>
          <w:i w:val="false"/>
          <w:color w:val="000000"/>
          <w:sz w:val="28"/>
        </w:rPr>
        <w:t>по улице 7-я Солнечная</w:t>
      </w:r>
      <w:r>
        <w:rPr>
          <w:rFonts w:ascii="Times New Roman"/>
          <w:b w:val="false"/>
          <w:i w:val="false"/>
          <w:color w:val="000000"/>
          <w:sz w:val="28"/>
        </w:rPr>
        <w:t xml:space="preserve"> № 2, 6, 11, 12, 14, 16, 18, 20, 24, 28, 30, 32, 36, 40, 42; </w:t>
      </w:r>
      <w:r>
        <w:rPr>
          <w:rFonts w:ascii="Times New Roman"/>
          <w:b/>
          <w:i w:val="false"/>
          <w:color w:val="000000"/>
          <w:sz w:val="28"/>
        </w:rPr>
        <w:t>по улице 8-я Солнечная</w:t>
      </w:r>
      <w:r>
        <w:rPr>
          <w:rFonts w:ascii="Times New Roman"/>
          <w:b w:val="false"/>
          <w:i w:val="false"/>
          <w:color w:val="000000"/>
          <w:sz w:val="28"/>
        </w:rPr>
        <w:t xml:space="preserve"> №3, 5, 7, 13, 15, 17, 19, 23, 25, 31, 33, 37, 39, 41; </w:t>
      </w:r>
      <w:r>
        <w:rPr>
          <w:rFonts w:ascii="Times New Roman"/>
          <w:b/>
          <w:i w:val="false"/>
          <w:color w:val="000000"/>
          <w:sz w:val="28"/>
        </w:rPr>
        <w:t xml:space="preserve">по улице </w:t>
      </w:r>
      <w:r>
        <w:rPr>
          <w:rFonts w:ascii="Times New Roman"/>
          <w:b/>
          <w:i w:val="false"/>
          <w:color w:val="000000"/>
          <w:sz w:val="28"/>
        </w:rPr>
        <w:t>Ақсу</w:t>
      </w:r>
      <w:r>
        <w:rPr>
          <w:rFonts w:ascii="Times New Roman"/>
          <w:b w:val="false"/>
          <w:i w:val="false"/>
          <w:color w:val="000000"/>
          <w:sz w:val="28"/>
        </w:rPr>
        <w:t xml:space="preserve"> № 9, 11, 13, 13г, 17, 27, 28/15, 28/17; </w:t>
      </w:r>
      <w:r>
        <w:rPr>
          <w:rFonts w:ascii="Times New Roman"/>
          <w:b/>
          <w:i w:val="false"/>
          <w:color w:val="000000"/>
          <w:sz w:val="28"/>
        </w:rPr>
        <w:t xml:space="preserve">по улице Студенческая </w:t>
      </w:r>
      <w:r>
        <w:rPr>
          <w:rFonts w:ascii="Times New Roman"/>
          <w:b w:val="false"/>
          <w:i w:val="false"/>
          <w:color w:val="000000"/>
          <w:sz w:val="28"/>
        </w:rPr>
        <w:t xml:space="preserve">№ 6, 19, 19/17а, 19/1в, 19/15, 19/25, 21, 21/21, 37, 37/17, 48, 54, 56, 58; </w:t>
      </w:r>
      <w:r>
        <w:rPr>
          <w:rFonts w:ascii="Times New Roman"/>
          <w:b/>
          <w:i w:val="false"/>
          <w:color w:val="000000"/>
          <w:sz w:val="28"/>
        </w:rPr>
        <w:t>по улице 11-я Солнечная №</w:t>
      </w:r>
      <w:r>
        <w:rPr>
          <w:rFonts w:ascii="Times New Roman"/>
          <w:b w:val="false"/>
          <w:i w:val="false"/>
          <w:color w:val="000000"/>
          <w:sz w:val="28"/>
        </w:rPr>
        <w:t xml:space="preserve">23, 38; </w:t>
      </w:r>
      <w:r>
        <w:rPr>
          <w:rFonts w:ascii="Times New Roman"/>
          <w:b/>
          <w:i w:val="false"/>
          <w:color w:val="000000"/>
          <w:sz w:val="28"/>
        </w:rPr>
        <w:t xml:space="preserve">по 1 проезду Солнечный </w:t>
      </w:r>
      <w:r>
        <w:rPr>
          <w:rFonts w:ascii="Times New Roman"/>
          <w:b w:val="false"/>
          <w:i w:val="false"/>
          <w:color w:val="000000"/>
          <w:sz w:val="28"/>
        </w:rPr>
        <w:t xml:space="preserve">№ 1, 4/3, 4, 5, 5/13, 7, 10/6, 17/1, 34; </w:t>
      </w:r>
      <w:r>
        <w:rPr>
          <w:rFonts w:ascii="Times New Roman"/>
          <w:b/>
          <w:i w:val="false"/>
          <w:color w:val="000000"/>
          <w:sz w:val="28"/>
        </w:rPr>
        <w:t xml:space="preserve">по улице Локомотивная </w:t>
      </w:r>
      <w:r>
        <w:rPr>
          <w:rFonts w:ascii="Times New Roman"/>
          <w:b w:val="false"/>
          <w:i w:val="false"/>
          <w:color w:val="000000"/>
          <w:sz w:val="28"/>
        </w:rPr>
        <w:t xml:space="preserve">№8/5, 10, 10/8; </w:t>
      </w:r>
      <w:r>
        <w:rPr>
          <w:rFonts w:ascii="Times New Roman"/>
          <w:b/>
          <w:i w:val="false"/>
          <w:color w:val="000000"/>
          <w:sz w:val="28"/>
        </w:rPr>
        <w:t xml:space="preserve">по 3 проезду Солнечный </w:t>
      </w:r>
      <w:r>
        <w:rPr>
          <w:rFonts w:ascii="Times New Roman"/>
          <w:b w:val="false"/>
          <w:i w:val="false"/>
          <w:color w:val="000000"/>
          <w:sz w:val="28"/>
        </w:rPr>
        <w:t xml:space="preserve">№3, 13, 19/4, 21, 21/3, 37/17, 38/28, 38/34, 40/3, 40/5, 40/9; 40/15, 40/17; </w:t>
      </w:r>
      <w:r>
        <w:rPr>
          <w:rFonts w:ascii="Times New Roman"/>
          <w:b/>
          <w:i w:val="false"/>
          <w:color w:val="000000"/>
          <w:sz w:val="28"/>
        </w:rPr>
        <w:t>по проезду</w:t>
      </w:r>
      <w:r>
        <w:rPr>
          <w:rFonts w:ascii="Times New Roman"/>
          <w:b w:val="false"/>
          <w:i w:val="false"/>
          <w:color w:val="000000"/>
          <w:sz w:val="28"/>
        </w:rPr>
        <w:t xml:space="preserve"> </w:t>
      </w:r>
      <w:r>
        <w:rPr>
          <w:rFonts w:ascii="Times New Roman"/>
          <w:b/>
          <w:i w:val="false"/>
          <w:color w:val="000000"/>
          <w:sz w:val="28"/>
        </w:rPr>
        <w:t xml:space="preserve">4 Солнечный </w:t>
      </w:r>
      <w:r>
        <w:rPr>
          <w:rFonts w:ascii="Times New Roman"/>
          <w:b w:val="false"/>
          <w:i w:val="false"/>
          <w:color w:val="000000"/>
          <w:sz w:val="28"/>
        </w:rPr>
        <w:t xml:space="preserve">№ 9, 11, 12, 17, 22, 23, 25; </w:t>
      </w:r>
      <w:r>
        <w:rPr>
          <w:rFonts w:ascii="Times New Roman"/>
          <w:b/>
          <w:i w:val="false"/>
          <w:color w:val="000000"/>
          <w:sz w:val="28"/>
        </w:rPr>
        <w:t xml:space="preserve">по проезду 5 Солнечный </w:t>
      </w:r>
      <w:r>
        <w:rPr>
          <w:rFonts w:ascii="Times New Roman"/>
          <w:b w:val="false"/>
          <w:i w:val="false"/>
          <w:color w:val="000000"/>
          <w:sz w:val="28"/>
        </w:rPr>
        <w:t xml:space="preserve">№1, 2, 3, 4, 7, 10, 11, 18, 24, 28; </w:t>
      </w:r>
      <w:r>
        <w:rPr>
          <w:rFonts w:ascii="Times New Roman"/>
          <w:b/>
          <w:i w:val="false"/>
          <w:color w:val="000000"/>
          <w:sz w:val="28"/>
        </w:rPr>
        <w:t xml:space="preserve">по проезду 6 Солнечный </w:t>
      </w:r>
      <w:r>
        <w:rPr>
          <w:rFonts w:ascii="Times New Roman"/>
          <w:b w:val="false"/>
          <w:i w:val="false"/>
          <w:color w:val="000000"/>
          <w:sz w:val="28"/>
        </w:rPr>
        <w:t xml:space="preserve">№ 3, 4, 8, 11, 11/6, 16, 21, 23, 25, 26, 27, 28; </w:t>
      </w:r>
      <w:r>
        <w:rPr>
          <w:rFonts w:ascii="Times New Roman"/>
          <w:b/>
          <w:i w:val="false"/>
          <w:color w:val="000000"/>
          <w:sz w:val="28"/>
        </w:rPr>
        <w:t xml:space="preserve">по проезду 7 Солнечный </w:t>
      </w:r>
      <w:r>
        <w:rPr>
          <w:rFonts w:ascii="Times New Roman"/>
          <w:b w:val="false"/>
          <w:i w:val="false"/>
          <w:color w:val="000000"/>
          <w:sz w:val="28"/>
        </w:rPr>
        <w:t xml:space="preserve">№7, 11, 12, 13, 15, 16, 18, 22, 24, 26; </w:t>
      </w:r>
      <w:r>
        <w:rPr>
          <w:rFonts w:ascii="Times New Roman"/>
          <w:b/>
          <w:i w:val="false"/>
          <w:color w:val="000000"/>
          <w:sz w:val="28"/>
        </w:rPr>
        <w:t>по улице Спартака</w:t>
      </w:r>
      <w:r>
        <w:rPr>
          <w:rFonts w:ascii="Times New Roman"/>
          <w:b w:val="false"/>
          <w:i w:val="false"/>
          <w:color w:val="000000"/>
          <w:sz w:val="28"/>
        </w:rPr>
        <w:t xml:space="preserve"> № 1, 3, 3а, 4, 5, 6, 7, 8, 9, 9/1, 10, 11, 11а, 11/2, 11/4, 12, 13, 13/1, 13/3, 14, 15, 15/2, 15/4, 16, 17/1, 17/3, 19/2, 19/4, 19/14, 21, 21/1, 21/3, 22, 23, 23/4, 23/6, 24, 24/1, 24//3, 24/5, 24/7, 24/9, 24/10, 24/13, 24/14, 24/15, 24/17, 24/20, 25/1, 26, 27, 27/2, 27/4, 28, 28/1, 28/15, 29, 29/1, 30, 30/6, 30/12, 30/14, 32, 32/3, 32/11, 34, 34/8, 34/16, 36, 36/1, 36/3, 36/5, 36/7, 36/9, 36/9а, 36/11, 36/15, 38, 38/2, 38/4, 38/6, 38/8, 38/10, 38/12, 38/16, 40, 40/1, 40/3, 40/7, 40/9, 40/11, 42, 42/2, 42/4, 42/8, 42/10, 42/12, 42/14, 44, 47; </w:t>
      </w:r>
      <w:r>
        <w:rPr>
          <w:rFonts w:ascii="Times New Roman"/>
          <w:b/>
          <w:i w:val="false"/>
          <w:color w:val="000000"/>
          <w:sz w:val="28"/>
        </w:rPr>
        <w:t xml:space="preserve">по проезду 1 Спартака </w:t>
      </w:r>
      <w:r>
        <w:rPr>
          <w:rFonts w:ascii="Times New Roman"/>
          <w:b w:val="false"/>
          <w:i w:val="false"/>
          <w:color w:val="000000"/>
          <w:sz w:val="28"/>
        </w:rPr>
        <w:t xml:space="preserve">№ 9/1, 17/1, 17, 24, 9; </w:t>
      </w:r>
      <w:r>
        <w:rPr>
          <w:rFonts w:ascii="Times New Roman"/>
          <w:b/>
          <w:i w:val="false"/>
          <w:color w:val="000000"/>
          <w:sz w:val="28"/>
        </w:rPr>
        <w:t>по проезду 3 Спартака</w:t>
      </w:r>
      <w:r>
        <w:rPr>
          <w:rFonts w:ascii="Times New Roman"/>
          <w:b w:val="false"/>
          <w:i w:val="false"/>
          <w:color w:val="000000"/>
          <w:sz w:val="28"/>
        </w:rPr>
        <w:t xml:space="preserve"> №19/2; </w:t>
      </w:r>
      <w:r>
        <w:rPr>
          <w:rFonts w:ascii="Times New Roman"/>
          <w:b/>
          <w:i w:val="false"/>
          <w:color w:val="000000"/>
          <w:sz w:val="28"/>
        </w:rPr>
        <w:t>по проезду Спартак</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№40/11, 42; </w:t>
      </w:r>
      <w:r>
        <w:rPr>
          <w:rFonts w:ascii="Times New Roman"/>
          <w:b/>
          <w:i w:val="false"/>
          <w:color w:val="000000"/>
          <w:sz w:val="28"/>
        </w:rPr>
        <w:t>по улице Спортивная</w:t>
      </w:r>
      <w:r>
        <w:rPr>
          <w:rFonts w:ascii="Times New Roman"/>
          <w:b w:val="false"/>
          <w:i w:val="false"/>
          <w:color w:val="000000"/>
          <w:sz w:val="28"/>
        </w:rPr>
        <w:t xml:space="preserve"> № 2, 3, 5, 7, 8, 9, 10, 11, 12, 13, 14, 15, 16, 17, 18, 19, 20, 21, 22, 23, 24, 24/2, 25, 26, 26/1; </w:t>
      </w:r>
      <w:r>
        <w:rPr>
          <w:rFonts w:ascii="Times New Roman"/>
          <w:b/>
          <w:i w:val="false"/>
          <w:color w:val="000000"/>
          <w:sz w:val="28"/>
        </w:rPr>
        <w:t>по улице Станционная</w:t>
      </w:r>
      <w:r>
        <w:rPr>
          <w:rFonts w:ascii="Times New Roman"/>
          <w:b w:val="false"/>
          <w:i w:val="false"/>
          <w:color w:val="000000"/>
          <w:sz w:val="28"/>
        </w:rPr>
        <w:t xml:space="preserve"> №1, 2, 3, 3а, 3/4, 4, 5, 6, 7, 8, 10, 11, 12, 12/9, 12/13, 12/15, 14, 14/1, 14/2, 14/8, 14/26, 14/32, 16, 18, 22, 24, 28, 30, 34, 36, 38, 39, 39/23, 40, 40/7, 42, 42/2, 46, 46/2, 46/8, 48, 48/1, 50, 54, 54а, 54б, 54/1, 54/1а, 54/5, 54/6, 54/8, 54/10, 60, 62, 64, 66, 72, 72/2, 74, 76, 78, 80, 82; </w:t>
      </w:r>
      <w:r>
        <w:rPr>
          <w:rFonts w:ascii="Times New Roman"/>
          <w:b/>
          <w:i w:val="false"/>
          <w:color w:val="000000"/>
          <w:sz w:val="28"/>
        </w:rPr>
        <w:t>по 1 улице Станционная</w:t>
      </w:r>
      <w:r>
        <w:rPr>
          <w:rFonts w:ascii="Times New Roman"/>
          <w:b w:val="false"/>
          <w:i w:val="false"/>
          <w:color w:val="000000"/>
          <w:sz w:val="28"/>
        </w:rPr>
        <w:t xml:space="preserve"> № 8, 10, 13, 14, </w:t>
      </w:r>
      <w:r>
        <w:rPr>
          <w:rFonts w:ascii="Times New Roman"/>
          <w:b/>
          <w:i w:val="false"/>
          <w:color w:val="000000"/>
          <w:sz w:val="28"/>
        </w:rPr>
        <w:t xml:space="preserve">по улице 3 Станционная </w:t>
      </w:r>
      <w:r>
        <w:rPr>
          <w:rFonts w:ascii="Times New Roman"/>
          <w:b w:val="false"/>
          <w:i w:val="false"/>
          <w:color w:val="000000"/>
          <w:sz w:val="28"/>
        </w:rPr>
        <w:t xml:space="preserve">№3; </w:t>
      </w:r>
      <w:r>
        <w:rPr>
          <w:rFonts w:ascii="Times New Roman"/>
          <w:b/>
          <w:i w:val="false"/>
          <w:color w:val="000000"/>
          <w:sz w:val="28"/>
        </w:rPr>
        <w:t>по проезду 1 Станционный</w:t>
      </w:r>
      <w:r>
        <w:rPr>
          <w:rFonts w:ascii="Times New Roman"/>
          <w:b w:val="false"/>
          <w:i w:val="false"/>
          <w:color w:val="000000"/>
          <w:sz w:val="28"/>
        </w:rPr>
        <w:t xml:space="preserve"> № 1, 1/1, 1/4, 2, 3, 4, 5, 6, 7, 8, 9, 11, 12, 12/3, 12/5, 12/9, 13, 14/2, 14/6, 14/11, 14/12, 14/14, 14/34, 15/2; </w:t>
      </w:r>
      <w:r>
        <w:rPr>
          <w:rFonts w:ascii="Times New Roman"/>
          <w:b/>
          <w:i w:val="false"/>
          <w:color w:val="000000"/>
          <w:sz w:val="28"/>
        </w:rPr>
        <w:t>по проезду</w:t>
      </w:r>
      <w:r>
        <w:rPr>
          <w:rFonts w:ascii="Times New Roman"/>
          <w:b w:val="false"/>
          <w:i w:val="false"/>
          <w:color w:val="000000"/>
          <w:sz w:val="28"/>
        </w:rPr>
        <w:t xml:space="preserve"> </w:t>
      </w:r>
      <w:r>
        <w:rPr>
          <w:rFonts w:ascii="Times New Roman"/>
          <w:b/>
          <w:i w:val="false"/>
          <w:color w:val="000000"/>
          <w:sz w:val="28"/>
        </w:rPr>
        <w:t xml:space="preserve">2 Станционный </w:t>
      </w:r>
      <w:r>
        <w:rPr>
          <w:rFonts w:ascii="Times New Roman"/>
          <w:b w:val="false"/>
          <w:i w:val="false"/>
          <w:color w:val="000000"/>
          <w:sz w:val="28"/>
        </w:rPr>
        <w:t xml:space="preserve">№ 1, 2, 3, 4, 6, 7, 8; </w:t>
      </w:r>
      <w:r>
        <w:rPr>
          <w:rFonts w:ascii="Times New Roman"/>
          <w:b/>
          <w:i w:val="false"/>
          <w:color w:val="000000"/>
          <w:sz w:val="28"/>
        </w:rPr>
        <w:t>по проезду 3 Станционный</w:t>
      </w:r>
      <w:r>
        <w:rPr>
          <w:rFonts w:ascii="Times New Roman"/>
          <w:b w:val="false"/>
          <w:i w:val="false"/>
          <w:color w:val="000000"/>
          <w:sz w:val="28"/>
        </w:rPr>
        <w:t xml:space="preserve"> № 1, 2, 3, 3/4, 4, 5, 6, 9, 38, 38/2, 38/4, 38/8, 38/28, 38/37, 40/3; </w:t>
      </w:r>
      <w:r>
        <w:rPr>
          <w:rFonts w:ascii="Times New Roman"/>
          <w:b/>
          <w:i w:val="false"/>
          <w:color w:val="000000"/>
          <w:sz w:val="28"/>
        </w:rPr>
        <w:t>по проезду</w:t>
      </w:r>
      <w:r>
        <w:rPr>
          <w:rFonts w:ascii="Times New Roman"/>
          <w:b w:val="false"/>
          <w:i w:val="false"/>
          <w:color w:val="000000"/>
          <w:sz w:val="28"/>
        </w:rPr>
        <w:t xml:space="preserve"> </w:t>
      </w:r>
      <w:r>
        <w:rPr>
          <w:rFonts w:ascii="Times New Roman"/>
          <w:b/>
          <w:i w:val="false"/>
          <w:color w:val="000000"/>
          <w:sz w:val="28"/>
        </w:rPr>
        <w:t>4 Станционный</w:t>
      </w:r>
      <w:r>
        <w:rPr>
          <w:rFonts w:ascii="Times New Roman"/>
          <w:b w:val="false"/>
          <w:i w:val="false"/>
          <w:color w:val="000000"/>
          <w:sz w:val="28"/>
        </w:rPr>
        <w:t xml:space="preserve"> № 1, 2, 3, 4, 5, 8, 10; </w:t>
      </w:r>
      <w:r>
        <w:rPr>
          <w:rFonts w:ascii="Times New Roman"/>
          <w:b/>
          <w:i w:val="false"/>
          <w:color w:val="000000"/>
          <w:sz w:val="28"/>
        </w:rPr>
        <w:t>по проезду 6 Станционный</w:t>
      </w:r>
      <w:r>
        <w:rPr>
          <w:rFonts w:ascii="Times New Roman"/>
          <w:b w:val="false"/>
          <w:i w:val="false"/>
          <w:color w:val="000000"/>
          <w:sz w:val="28"/>
        </w:rPr>
        <w:t xml:space="preserve"> № 1; </w:t>
      </w:r>
      <w:r>
        <w:rPr>
          <w:rFonts w:ascii="Times New Roman"/>
          <w:b/>
          <w:i w:val="false"/>
          <w:color w:val="000000"/>
          <w:sz w:val="28"/>
        </w:rPr>
        <w:t>по улице Степная</w:t>
      </w:r>
      <w:r>
        <w:rPr>
          <w:rFonts w:ascii="Times New Roman"/>
          <w:b w:val="false"/>
          <w:i w:val="false"/>
          <w:color w:val="000000"/>
          <w:sz w:val="28"/>
        </w:rPr>
        <w:t xml:space="preserve"> №4, 5, 8, 9, 10, 10а, 17, 20, 21, 25, 26, 27, 29, 35, 41; </w:t>
      </w:r>
      <w:r>
        <w:rPr>
          <w:rFonts w:ascii="Times New Roman"/>
          <w:b/>
          <w:i w:val="false"/>
          <w:color w:val="000000"/>
          <w:sz w:val="28"/>
        </w:rPr>
        <w:t>по улице Тургенева</w:t>
      </w:r>
      <w:r>
        <w:rPr>
          <w:rFonts w:ascii="Times New Roman"/>
          <w:b w:val="false"/>
          <w:i w:val="false"/>
          <w:color w:val="000000"/>
          <w:sz w:val="28"/>
        </w:rPr>
        <w:t xml:space="preserve"> № 3, 4, 5, 6, 7, 7/1, 8, 9, 10, 10/1, 11, 11/5, 11/9, 11/11, 11/13, 11/15, 11/19, 11/23, 12, 13, 13а, 13/2, 13/3, 13/4, 15, 15/1, 15/5, 17, 17/2, 17/6, 18, 19, 19/1, 19/3, 19/5, 20, 21, 21/2, 21/4, 21/6, 21/7, 22, 23, 23/1, 23/3, 23/5, 24, 25, 25/4, 25/7, 26, 27, 27/1, 27/3, 27/5, 28, 29, 29/2, 29/6, 29/8, 30, 31, 32, 34, 38, 40; </w:t>
      </w:r>
      <w:r>
        <w:rPr>
          <w:rFonts w:ascii="Times New Roman"/>
          <w:b/>
          <w:i w:val="false"/>
          <w:color w:val="000000"/>
          <w:sz w:val="28"/>
        </w:rPr>
        <w:t>по улице Химиков</w:t>
      </w:r>
      <w:r>
        <w:rPr>
          <w:rFonts w:ascii="Times New Roman"/>
          <w:b w:val="false"/>
          <w:i w:val="false"/>
          <w:color w:val="000000"/>
          <w:sz w:val="28"/>
        </w:rPr>
        <w:t xml:space="preserve"> № 2, 2а, 6, 8, 9, 11, 12, 13; </w:t>
      </w:r>
      <w:r>
        <w:rPr>
          <w:rFonts w:ascii="Times New Roman"/>
          <w:b/>
          <w:i w:val="false"/>
          <w:color w:val="000000"/>
          <w:sz w:val="28"/>
        </w:rPr>
        <w:t xml:space="preserve">по 1 улице Химиков </w:t>
      </w:r>
      <w:r>
        <w:rPr>
          <w:rFonts w:ascii="Times New Roman"/>
          <w:b w:val="false"/>
          <w:i w:val="false"/>
          <w:color w:val="000000"/>
          <w:sz w:val="28"/>
        </w:rPr>
        <w:t xml:space="preserve">№1, 2, 4, 5, 5/1, 7, 12, 14, 16, 16/7, 22; </w:t>
      </w:r>
      <w:r>
        <w:rPr>
          <w:rFonts w:ascii="Times New Roman"/>
          <w:b/>
          <w:i w:val="false"/>
          <w:color w:val="000000"/>
          <w:sz w:val="28"/>
        </w:rPr>
        <w:t xml:space="preserve">по 2 улице Химиков </w:t>
      </w:r>
      <w:r>
        <w:rPr>
          <w:rFonts w:ascii="Times New Roman"/>
          <w:b w:val="false"/>
          <w:i w:val="false"/>
          <w:color w:val="000000"/>
          <w:sz w:val="28"/>
        </w:rPr>
        <w:t xml:space="preserve">№18, 18/7, 20, 20/10, 22, 24, 24/1, 25, 26; </w:t>
      </w:r>
      <w:r>
        <w:rPr>
          <w:rFonts w:ascii="Times New Roman"/>
          <w:b/>
          <w:i w:val="false"/>
          <w:color w:val="000000"/>
          <w:sz w:val="28"/>
        </w:rPr>
        <w:t xml:space="preserve">по проезду 1 Химиков </w:t>
      </w:r>
      <w:r>
        <w:rPr>
          <w:rFonts w:ascii="Times New Roman"/>
          <w:b w:val="false"/>
          <w:i w:val="false"/>
          <w:color w:val="000000"/>
          <w:sz w:val="28"/>
        </w:rPr>
        <w:t xml:space="preserve">№1, 2, 3, 4, 5, 7, 8, 10, 12, 14, 16, 16/1, 16/7; </w:t>
      </w:r>
      <w:r>
        <w:rPr>
          <w:rFonts w:ascii="Times New Roman"/>
          <w:b/>
          <w:i w:val="false"/>
          <w:color w:val="000000"/>
          <w:sz w:val="28"/>
        </w:rPr>
        <w:t>по проезду 2 Химиков</w:t>
      </w:r>
      <w:r>
        <w:rPr>
          <w:rFonts w:ascii="Times New Roman"/>
          <w:b w:val="false"/>
          <w:i w:val="false"/>
          <w:color w:val="000000"/>
          <w:sz w:val="28"/>
        </w:rPr>
        <w:t xml:space="preserve"> № 3, 11, 16/9, 18, 18/7, 20, 20/10, 22, 24, 25, 26; </w:t>
      </w:r>
      <w:r>
        <w:rPr>
          <w:rFonts w:ascii="Times New Roman"/>
          <w:b/>
          <w:i w:val="false"/>
          <w:color w:val="000000"/>
          <w:sz w:val="28"/>
        </w:rPr>
        <w:t xml:space="preserve">по улице Энгельса </w:t>
      </w:r>
      <w:r>
        <w:rPr>
          <w:rFonts w:ascii="Times New Roman"/>
          <w:b w:val="false"/>
          <w:i w:val="false"/>
          <w:color w:val="000000"/>
          <w:sz w:val="28"/>
        </w:rPr>
        <w:t>№ 3, 4, 5, 6, 7, 9, 10, 15, 18, 20, 22, 23, 23а, 24, 24/1, 25, 26, 27, 27/2, 28, 29, 30, 31, 31а, 32, 33, 33/2, 37, 38, 39, 40, 41, 42, 42/2, 42/4, 42/6, 42/10, 43, 44, 44/1, 44/3, 44/5, 44/7, 44/11, 44/15, 44/21, 46, 48, 52, 52а, 54, 56, 60, 64, 68, 70, 74, 76, 80, 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Белинского, 5, здание Государственного учреждения "Средняя школа №122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44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до улицы Омара Дощанова, по улице Омара Дощанова (с № 133а по №149, с №184/1 по №186) до улицы Мауленова, по улице Мауленова (четная сторона с №2 по №10) через территорию западной части город до линии железной дороги.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w:t>
      </w:r>
      <w:r>
        <w:rPr>
          <w:rFonts w:ascii="Times New Roman"/>
          <w:b/>
          <w:i w:val="false"/>
          <w:color w:val="000000"/>
          <w:sz w:val="28"/>
        </w:rPr>
        <w:t xml:space="preserve">Омара </w:t>
      </w:r>
      <w:r>
        <w:rPr>
          <w:rFonts w:ascii="Times New Roman"/>
          <w:b/>
          <w:i w:val="false"/>
          <w:color w:val="000000"/>
          <w:sz w:val="28"/>
        </w:rPr>
        <w:t>Дощанова</w:t>
      </w:r>
      <w:r>
        <w:rPr>
          <w:rFonts w:ascii="Times New Roman"/>
          <w:b w:val="false"/>
          <w:i w:val="false"/>
          <w:color w:val="000000"/>
          <w:sz w:val="28"/>
        </w:rPr>
        <w:t xml:space="preserve"> № 133, 133а, 133б, 135, 135а, 135/6, 135/8, 137, 137/1, 137/2, 145, 145/4, 145/6, 145/7, 147, 149, 175, 184, 186; </w:t>
      </w:r>
      <w:r>
        <w:rPr>
          <w:rFonts w:ascii="Times New Roman"/>
          <w:b/>
          <w:i w:val="false"/>
          <w:color w:val="000000"/>
          <w:sz w:val="28"/>
        </w:rPr>
        <w:t xml:space="preserve">по улице </w:t>
      </w:r>
      <w:r>
        <w:rPr>
          <w:rFonts w:ascii="Times New Roman"/>
          <w:b/>
          <w:i w:val="false"/>
          <w:color w:val="000000"/>
          <w:sz w:val="28"/>
        </w:rPr>
        <w:t>Мауленова</w:t>
      </w:r>
      <w:r>
        <w:rPr>
          <w:rFonts w:ascii="Times New Roman"/>
          <w:b w:val="false"/>
          <w:i w:val="false"/>
          <w:color w:val="000000"/>
          <w:sz w:val="28"/>
        </w:rPr>
        <w:t xml:space="preserve"> № 2, 4, 6, 8, 10, 10/1, 10/3, 10/4, 10/5, 10/7, 10А.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Омара Дощанова, 184/1, здание Республиканского государственного казенного предприятия "Центр по недвижимости по Костанайской области".</w:t>
      </w:r>
    </w:p>
    <w:p>
      <w:pPr>
        <w:spacing w:after="0"/>
        <w:ind w:left="0"/>
        <w:jc w:val="left"/>
      </w:pPr>
      <w:r>
        <w:rPr>
          <w:rFonts w:ascii="Times New Roman"/>
          <w:b/>
          <w:i w:val="false"/>
          <w:color w:val="000000"/>
        </w:rPr>
        <w:t xml:space="preserve"> Избирательный участок № 45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западной границы город, включая территорию аэропорта, до улицы Карбышева, по улице Карбышева (четная сторона) через территорию микрорайона до западной границы город.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Аэропорт </w:t>
      </w:r>
      <w:r>
        <w:rPr>
          <w:rFonts w:ascii="Times New Roman"/>
          <w:b w:val="false"/>
          <w:i w:val="false"/>
          <w:color w:val="000000"/>
          <w:sz w:val="28"/>
        </w:rPr>
        <w:t xml:space="preserve">№1,4, 3, 13А, 21А; </w:t>
      </w:r>
      <w:r>
        <w:rPr>
          <w:rFonts w:ascii="Times New Roman"/>
          <w:b/>
          <w:i w:val="false"/>
          <w:color w:val="000000"/>
          <w:sz w:val="28"/>
        </w:rPr>
        <w:t>по улице Полевая</w:t>
      </w:r>
      <w:r>
        <w:rPr>
          <w:rFonts w:ascii="Times New Roman"/>
          <w:b w:val="false"/>
          <w:i w:val="false"/>
          <w:color w:val="000000"/>
          <w:sz w:val="28"/>
        </w:rPr>
        <w:t xml:space="preserve"> № 2, 8, 10, 12, 14, 16, 18, 20, 22, 26; </w:t>
      </w:r>
      <w:r>
        <w:rPr>
          <w:rFonts w:ascii="Times New Roman"/>
          <w:b/>
          <w:i w:val="false"/>
          <w:color w:val="000000"/>
          <w:sz w:val="28"/>
        </w:rPr>
        <w:t>по улице Уральская</w:t>
      </w:r>
      <w:r>
        <w:rPr>
          <w:rFonts w:ascii="Times New Roman"/>
          <w:b w:val="false"/>
          <w:i w:val="false"/>
          <w:color w:val="000000"/>
          <w:sz w:val="28"/>
        </w:rPr>
        <w:t xml:space="preserve"> № 2, 2а, 3, 4, 4/1, 6, 6/1, 6/4, 7, 8, 9, 11, 13, 15, 17, 19, 21, 23, 29, 37, 37/1</w:t>
      </w:r>
      <w:r>
        <w:rPr>
          <w:rFonts w:ascii="Times New Roman"/>
          <w:b/>
          <w:i w:val="false"/>
          <w:color w:val="000000"/>
          <w:sz w:val="28"/>
        </w:rPr>
        <w:t>; по переулку Уральский</w:t>
      </w:r>
      <w:r>
        <w:rPr>
          <w:rFonts w:ascii="Times New Roman"/>
          <w:b w:val="false"/>
          <w:i w:val="false"/>
          <w:color w:val="000000"/>
          <w:sz w:val="28"/>
        </w:rPr>
        <w:t xml:space="preserve"> № 4, 6, 6/1, 8,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Уральская, 12, здание Товарищество с ограниченной ответственностью "Спецмонтаж".</w:t>
      </w:r>
    </w:p>
    <w:p>
      <w:pPr>
        <w:spacing w:after="0"/>
        <w:ind w:left="0"/>
        <w:jc w:val="left"/>
      </w:pPr>
      <w:r>
        <w:rPr>
          <w:rFonts w:ascii="Times New Roman"/>
          <w:b/>
          <w:i w:val="false"/>
          <w:color w:val="000000"/>
        </w:rPr>
        <w:t xml:space="preserve"> Избирательный участок № 46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Соколовская по улице М. Хакимжановой (четная сторона с № 118а по № 156) через территорию западного микрорайона до улицы Карбышева, по улице Карбышева (нечетная сторона с №1 по №9) до улицы В.М. Комарова, по улице В. М. Комарова (нечетная сторона с № 101 по № 131) до улицы Соколовская, по улице Соколовская (четная сторона с № 16 по №24) до улицы М. Хакимжановой.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Джангильдина</w:t>
      </w:r>
      <w:r>
        <w:rPr>
          <w:rFonts w:ascii="Times New Roman"/>
          <w:b w:val="false"/>
          <w:i w:val="false"/>
          <w:color w:val="000000"/>
          <w:sz w:val="28"/>
        </w:rPr>
        <w:t xml:space="preserve"> № 5, 17, 17а, 17б,19, 21, 25, 27, 29, 31, 33, 35, 36, 37, 38, 39, 40, 42, 44, 46, 48, 50, 52, 54, 56, 58, 60, 62, 64, 66, 68, 70, 72;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1, 2/1, 3, 5, 5/1,7, 9; </w:t>
      </w:r>
      <w:r>
        <w:rPr>
          <w:rFonts w:ascii="Times New Roman"/>
          <w:b/>
          <w:i w:val="false"/>
          <w:color w:val="000000"/>
          <w:sz w:val="28"/>
        </w:rPr>
        <w:t xml:space="preserve">по улице </w:t>
      </w:r>
      <w:r>
        <w:rPr>
          <w:rFonts w:ascii="Times New Roman"/>
          <w:b/>
          <w:i w:val="false"/>
          <w:color w:val="000000"/>
          <w:sz w:val="28"/>
        </w:rPr>
        <w:t xml:space="preserve">В. М. Комарова </w:t>
      </w:r>
      <w:r>
        <w:rPr>
          <w:rFonts w:ascii="Times New Roman"/>
          <w:b w:val="false"/>
          <w:i w:val="false"/>
          <w:color w:val="000000"/>
          <w:sz w:val="28"/>
        </w:rPr>
        <w:t xml:space="preserve">№101, 103, 105, 107, 109, 111, 113, 119, 121, 123, 125, 127, 129, 131; </w:t>
      </w:r>
      <w:r>
        <w:rPr>
          <w:rFonts w:ascii="Times New Roman"/>
          <w:b/>
          <w:i w:val="false"/>
          <w:color w:val="000000"/>
          <w:sz w:val="28"/>
        </w:rPr>
        <w:t>по улице Панфилова</w:t>
      </w:r>
      <w:r>
        <w:rPr>
          <w:rFonts w:ascii="Times New Roman"/>
          <w:b w:val="false"/>
          <w:i w:val="false"/>
          <w:color w:val="000000"/>
          <w:sz w:val="28"/>
        </w:rPr>
        <w:t xml:space="preserve"> №1, 1а,2, 3, 4, 4/1,8, 9, 10, 11, 12, 13, 14, 15, 16, 17, 18, 19, 20, 21, 22;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№1, 2, 3, 4, 5, 6, 6/1, 6/2, 6/3, 6/4, 6/5, 6/6, 6/7, 6/9, 6/10, 6/11, 6/12, 7, 7а,8, 9, 10, 10а, 14, 15, 16, 17, 18, 18/1, 18/2, 18/3, 18/4, 18/5, 18/6, 18/7, 18/8, 18/9, 18/10, 18/11, 18/12, 18/13, 18/14, 18/15, 18/16, 19, 20, 20/1, 21, 21/2, 21/3, 21/4, 21/5, 21/6, 21/8, 21/9, 21/10, 21/11, 21/12, 22, 23, 24, 26, 28, 28/1, 28/4, 28/5, 28/6, 28/7, 28/8, 28/9, 28/10, 28/11, 28/12, 28/13, 28/14, 30, 30а; </w:t>
      </w:r>
      <w:r>
        <w:rPr>
          <w:rFonts w:ascii="Times New Roman"/>
          <w:b/>
          <w:i w:val="false"/>
          <w:color w:val="000000"/>
          <w:sz w:val="28"/>
        </w:rPr>
        <w:t xml:space="preserve">по переулку </w:t>
      </w:r>
      <w:r>
        <w:rPr>
          <w:rFonts w:ascii="Times New Roman"/>
          <w:b/>
          <w:i w:val="false"/>
          <w:color w:val="000000"/>
          <w:sz w:val="28"/>
        </w:rPr>
        <w:t>Рудненскому</w:t>
      </w:r>
      <w:r>
        <w:rPr>
          <w:rFonts w:ascii="Times New Roman"/>
          <w:b/>
          <w:i w:val="false"/>
          <w:color w:val="000000"/>
          <w:sz w:val="28"/>
        </w:rPr>
        <w:t xml:space="preserve"> №</w:t>
      </w:r>
      <w:r>
        <w:rPr>
          <w:rFonts w:ascii="Times New Roman"/>
          <w:b w:val="false"/>
          <w:i w:val="false"/>
          <w:color w:val="000000"/>
          <w:sz w:val="28"/>
        </w:rPr>
        <w:t xml:space="preserve">6/1, 6/7, 6/8, 6/10, 6/12, 18/4, 21/3, 21/6, 21/7, 28/1, 28/3, ; </w:t>
      </w:r>
      <w:r>
        <w:rPr>
          <w:rFonts w:ascii="Times New Roman"/>
          <w:b/>
          <w:i w:val="false"/>
          <w:color w:val="000000"/>
          <w:sz w:val="28"/>
        </w:rPr>
        <w:t>по улице Соколовская</w:t>
      </w:r>
      <w:r>
        <w:rPr>
          <w:rFonts w:ascii="Times New Roman"/>
          <w:b w:val="false"/>
          <w:i w:val="false"/>
          <w:color w:val="000000"/>
          <w:sz w:val="28"/>
        </w:rPr>
        <w:t xml:space="preserve"> № 16, 18, 18/1, 18/2, 18/3, 18/4, 18/5, 18/6, 18/7, 18/8, 18/10, 18/11, 18/12, 18/13, 18/14, 18/15, 18/16, 20, 22, 32/4; </w:t>
      </w:r>
      <w:r>
        <w:rPr>
          <w:rFonts w:ascii="Times New Roman"/>
          <w:b/>
          <w:i w:val="false"/>
          <w:color w:val="000000"/>
          <w:sz w:val="28"/>
        </w:rPr>
        <w:t>по переулку Соколовский</w:t>
      </w:r>
      <w:r>
        <w:rPr>
          <w:rFonts w:ascii="Times New Roman"/>
          <w:b w:val="false"/>
          <w:i w:val="false"/>
          <w:color w:val="000000"/>
          <w:sz w:val="28"/>
        </w:rPr>
        <w:t xml:space="preserve"> №18/9, 28/16; </w:t>
      </w:r>
      <w:r>
        <w:rPr>
          <w:rFonts w:ascii="Times New Roman"/>
          <w:b/>
          <w:i w:val="false"/>
          <w:color w:val="000000"/>
          <w:sz w:val="28"/>
        </w:rPr>
        <w:t>по улице Строительная</w:t>
      </w:r>
      <w:r>
        <w:rPr>
          <w:rFonts w:ascii="Times New Roman"/>
          <w:b w:val="false"/>
          <w:i w:val="false"/>
          <w:color w:val="000000"/>
          <w:sz w:val="28"/>
        </w:rPr>
        <w:t xml:space="preserve"> № 2, 2/2, 3, 3а 4, 4/1, 4/46а, 4/7, 5, 6, 6/1, 7, 9, 12, 12а, 13, 21, 25;</w:t>
      </w:r>
      <w:r>
        <w:rPr>
          <w:rFonts w:ascii="Times New Roman"/>
          <w:b/>
          <w:i w:val="false"/>
          <w:color w:val="000000"/>
          <w:sz w:val="28"/>
        </w:rPr>
        <w:t xml:space="preserve"> улице </w:t>
      </w:r>
      <w:r>
        <w:rPr>
          <w:rFonts w:ascii="Times New Roman"/>
          <w:b/>
          <w:i w:val="false"/>
          <w:color w:val="000000"/>
          <w:sz w:val="28"/>
        </w:rPr>
        <w:t>М.Хакимжановой</w:t>
      </w:r>
      <w:r>
        <w:rPr>
          <w:rFonts w:ascii="Times New Roman"/>
          <w:b w:val="false"/>
          <w:i w:val="false"/>
          <w:color w:val="000000"/>
          <w:sz w:val="28"/>
        </w:rPr>
        <w:t xml:space="preserve"> №118, 120, 122, 124, 126, 128, 130, 132, 134, 136, 138, 140, 142, 144, 146, 148, 150, 152, 154.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Строительная, 8, здание Государственного учреждения "Средняя школа №17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Плеханова по улице Соколовская (четная сторона с № 40 по № 62) до улицы М. Хакимжановой, по улице М.Хакимжановой (нечетная сторона с № 69 по № 99) через территорию микрорайона до улицы Карбышева, по улице Карбышева (нечетная сторона с № 11 по № 21) до улицы Плеханова, по улице Плеханова (четная сторона с № 42 по № 110) до улицы Соколовская.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Западная </w:t>
      </w:r>
      <w:r>
        <w:rPr>
          <w:rFonts w:ascii="Times New Roman"/>
          <w:b w:val="false"/>
          <w:i w:val="false"/>
          <w:color w:val="000000"/>
          <w:sz w:val="28"/>
        </w:rPr>
        <w:t xml:space="preserve">№ 1, 1а, 3, 3/1, 4, 5, 5а, 6, 8;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11, 13, 15, 17, 19, 21; </w:t>
      </w:r>
      <w:r>
        <w:rPr>
          <w:rFonts w:ascii="Times New Roman"/>
          <w:b/>
          <w:i w:val="false"/>
          <w:color w:val="000000"/>
          <w:sz w:val="28"/>
        </w:rPr>
        <w:t>по улице Лесная</w:t>
      </w:r>
      <w:r>
        <w:rPr>
          <w:rFonts w:ascii="Times New Roman"/>
          <w:b w:val="false"/>
          <w:i w:val="false"/>
          <w:color w:val="000000"/>
          <w:sz w:val="28"/>
        </w:rPr>
        <w:t xml:space="preserve"> №1, 2, 2/2, 3, 4, 4/2, 5, 6, 6/2, 8; </w:t>
      </w:r>
      <w:r>
        <w:rPr>
          <w:rFonts w:ascii="Times New Roman"/>
          <w:b/>
          <w:i w:val="false"/>
          <w:color w:val="000000"/>
          <w:sz w:val="28"/>
        </w:rPr>
        <w:t>по улице Плеханова</w:t>
      </w:r>
      <w:r>
        <w:rPr>
          <w:rFonts w:ascii="Times New Roman"/>
          <w:b w:val="false"/>
          <w:i w:val="false"/>
          <w:color w:val="000000"/>
          <w:sz w:val="28"/>
        </w:rPr>
        <w:t xml:space="preserve"> №42, 44, 46, 48, 50, 52, 54, 56, 58, 86, 88, 90, 96, 98, 98/1, 98/2, 98/3, 98/4, 98/5, 98/6, 98/7, 98/8, 98/9, 98/10, 100, 102, 104, 106, 108, 110;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№31, 34, 35, 36, 36/2, 36/3, 36/4, 36/5, 36/6, 36/8, 36/9, 36/10, 36/11, 36/12, 36/13, 36/14, 37, 38, 38а, 40, 42, 44, 44а; </w:t>
      </w:r>
      <w:r>
        <w:rPr>
          <w:rFonts w:ascii="Times New Roman"/>
          <w:b/>
          <w:i w:val="false"/>
          <w:color w:val="000000"/>
          <w:sz w:val="28"/>
        </w:rPr>
        <w:t xml:space="preserve">по переулку </w:t>
      </w:r>
      <w:r>
        <w:rPr>
          <w:rFonts w:ascii="Times New Roman"/>
          <w:b/>
          <w:i w:val="false"/>
          <w:color w:val="000000"/>
          <w:sz w:val="28"/>
        </w:rPr>
        <w:t>Рудненский</w:t>
      </w:r>
      <w:r>
        <w:rPr>
          <w:rFonts w:ascii="Times New Roman"/>
          <w:b w:val="false"/>
          <w:i w:val="false"/>
          <w:color w:val="000000"/>
          <w:sz w:val="28"/>
        </w:rPr>
        <w:t xml:space="preserve"> № 36/1, 36/7, 36/9, 36/11; </w:t>
      </w:r>
      <w:r>
        <w:rPr>
          <w:rFonts w:ascii="Times New Roman"/>
          <w:b/>
          <w:i w:val="false"/>
          <w:color w:val="000000"/>
          <w:sz w:val="28"/>
        </w:rPr>
        <w:t>по улице Соколовская</w:t>
      </w:r>
      <w:r>
        <w:rPr>
          <w:rFonts w:ascii="Times New Roman"/>
          <w:b w:val="false"/>
          <w:i w:val="false"/>
          <w:color w:val="000000"/>
          <w:sz w:val="28"/>
        </w:rPr>
        <w:t xml:space="preserve"> №40, 42, 42/1, 42/2, 42/3, 42/4, 42/5, 42/6, 42/7, 42/8, 42/9, 42/10, 42/11, 42/12, 42/14, 44, 48, 50, 50/1, 50/2, 50/4, 50/5, 50/6, 50/7, 50/8, 50/9, 50/10, 50/11, 50/12, 52, 52/5, 58, 58/1, 58/2, 58/3, 58/4, 58/5, 58/6, 58/7, 58/8, 58/9, 58/10, 58/11, 58/12, 55/13, 58/14, 58/15, 58/16, 60; </w:t>
      </w:r>
      <w:r>
        <w:rPr>
          <w:rFonts w:ascii="Times New Roman"/>
          <w:b/>
          <w:i w:val="false"/>
          <w:color w:val="000000"/>
          <w:sz w:val="28"/>
        </w:rPr>
        <w:t>по проезду Соколовский</w:t>
      </w:r>
      <w:r>
        <w:rPr>
          <w:rFonts w:ascii="Times New Roman"/>
          <w:b w:val="false"/>
          <w:i w:val="false"/>
          <w:color w:val="000000"/>
          <w:sz w:val="28"/>
        </w:rPr>
        <w:t xml:space="preserve"> №.42/6, 42/11, 42/12, 42/14, 50/12, 58/2, 58/5, 58/7, 58/8, 58/9; </w:t>
      </w:r>
      <w:r>
        <w:rPr>
          <w:rFonts w:ascii="Times New Roman"/>
          <w:b/>
          <w:i w:val="false"/>
          <w:color w:val="000000"/>
          <w:sz w:val="28"/>
        </w:rPr>
        <w:t>по улице Строительная</w:t>
      </w:r>
      <w:r>
        <w:rPr>
          <w:rFonts w:ascii="Times New Roman"/>
          <w:b w:val="false"/>
          <w:i w:val="false"/>
          <w:color w:val="000000"/>
          <w:sz w:val="28"/>
        </w:rPr>
        <w:t xml:space="preserve"> № 8, 8/1, 8/3, 10, 10а, 14, 14а, 16, 16а, 18, 41, 41/1, 41/2, 41/4, 41/5, 41/6, 41/7,41/7а, 41/8, 41/9, 41/10; </w:t>
      </w:r>
      <w:r>
        <w:rPr>
          <w:rFonts w:ascii="Times New Roman"/>
          <w:b/>
          <w:i w:val="false"/>
          <w:color w:val="000000"/>
          <w:sz w:val="28"/>
        </w:rPr>
        <w:t xml:space="preserve">по улице М. </w:t>
      </w:r>
      <w:r>
        <w:rPr>
          <w:rFonts w:ascii="Times New Roman"/>
          <w:b/>
          <w:i w:val="false"/>
          <w:color w:val="000000"/>
          <w:sz w:val="28"/>
        </w:rPr>
        <w:t>Хакимжановой</w:t>
      </w:r>
      <w:r>
        <w:rPr>
          <w:rFonts w:ascii="Times New Roman"/>
          <w:b w:val="false"/>
          <w:i w:val="false"/>
          <w:color w:val="000000"/>
          <w:sz w:val="28"/>
        </w:rPr>
        <w:t xml:space="preserve"> № 71, 73, 75, 77, 79, 81, 83, 87, 89, 91, 95, 97, 99; </w:t>
      </w:r>
      <w:r>
        <w:rPr>
          <w:rFonts w:ascii="Times New Roman"/>
          <w:b/>
          <w:i w:val="false"/>
          <w:color w:val="000000"/>
          <w:sz w:val="28"/>
        </w:rPr>
        <w:t>по улице Целинная</w:t>
      </w:r>
      <w:r>
        <w:rPr>
          <w:rFonts w:ascii="Times New Roman"/>
          <w:b w:val="false"/>
          <w:i w:val="false"/>
          <w:color w:val="000000"/>
          <w:sz w:val="28"/>
        </w:rPr>
        <w:t xml:space="preserve"> № 16, 17, 18, 19, 20, 21, 22, 22а, 23, 24, 24а, 25, 26, 26/2, 27, 28, 29, 30, 32, 33, 35, 36, 37, 38, 39, 40, 41, 42, 43, 44, 45, 46, 48; </w:t>
      </w:r>
      <w:r>
        <w:rPr>
          <w:rFonts w:ascii="Times New Roman"/>
          <w:b/>
          <w:i w:val="false"/>
          <w:color w:val="000000"/>
          <w:sz w:val="28"/>
        </w:rPr>
        <w:t>по улице Чернышевского</w:t>
      </w:r>
      <w:r>
        <w:rPr>
          <w:rFonts w:ascii="Times New Roman"/>
          <w:b w:val="false"/>
          <w:i w:val="false"/>
          <w:color w:val="000000"/>
          <w:sz w:val="28"/>
        </w:rPr>
        <w:t xml:space="preserve"> №28, 30, 32, 34, 36, 38, 40, 41, 41а, 42, 43, 44, 45, 46, 47, 48, 49, 50, 51, 52, 52/2, 53, 54, 55, 56, 57, 58, 59, 59/1, 59/2, 59/3, 59/4, 59/5, 60, 61, 61/1, 61/3, 63, 66, 68, 95, 97, 99, 101, 103, 105, 107, 109, 111, 111а.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Чернышевского, 59, здание Костанайского инженерно-экономического университета имени М. Дулатова.</w:t>
      </w:r>
    </w:p>
    <w:p>
      <w:pPr>
        <w:spacing w:after="0"/>
        <w:ind w:left="0"/>
        <w:jc w:val="left"/>
      </w:pPr>
      <w:r>
        <w:rPr>
          <w:rFonts w:ascii="Times New Roman"/>
          <w:b/>
          <w:i w:val="false"/>
          <w:color w:val="000000"/>
        </w:rPr>
        <w:t xml:space="preserve"> Избирательный участок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Джангильдина, 9, здание Республиканского государственного учреждения "Учреждение УК-161/1" (следственный изолятор).</w:t>
      </w:r>
    </w:p>
    <w:p>
      <w:pPr>
        <w:spacing w:after="0"/>
        <w:ind w:left="0"/>
        <w:jc w:val="left"/>
      </w:pPr>
      <w:r>
        <w:rPr>
          <w:rFonts w:ascii="Times New Roman"/>
          <w:b/>
          <w:i w:val="false"/>
          <w:color w:val="000000"/>
        </w:rPr>
        <w:t xml:space="preserve"> Избирательный участок № 49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Элеваторная по улице В.М. Комарова (четная сторона с №60 по №84) до улицы Садовая, по улице Садовая (четная сторона с №24 по №30) до улицы М. Хакимжановой, по улице М. Хакимжановой (четная сторона №118а) до улицы Соколовская, по улице Соколовская (нечетная сторона) до улицы В.М. Комарова, по улице В.М. Комарова (четная сторона с №118 по №158) вдоль лога Костанай-сай до улицы А. Бородина, по улице А. Бородина (четная сторона с №2 по №38) до улицы Омара Дощанова, по улице Омара Дощанова (нечетная сторона с №11 по №117) до улицы Шайсұлтана Шаяхметова, по улице Шайсұлтана Шаяхметова (нечетная сторона с №23 по №39) до улицы Юлии Журавлевой, по улице Юлии Журавлевой (нечетная сторона с №13 по №71) до улицы С. Баймагамбетова, по улице С.Баймагамбетова (нечетная сторона №147/1) до улицы Наримановская, по улице Наримановская (четная сторона) до улицы Элеваторная, по улице Элеваторная (четная сторона с №2 по №20) до улицы В. М. Комарова.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1 Мая</w:t>
      </w:r>
      <w:r>
        <w:rPr>
          <w:rFonts w:ascii="Times New Roman"/>
          <w:b w:val="false"/>
          <w:i w:val="false"/>
          <w:color w:val="000000"/>
          <w:sz w:val="28"/>
        </w:rPr>
        <w:t xml:space="preserve"> №1, 2, 3, 4, 5, 6, 7, 7/1, 7/2, 9а, 10;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№147, 147/1, 148; </w:t>
      </w:r>
      <w:r>
        <w:rPr>
          <w:rFonts w:ascii="Times New Roman"/>
          <w:b/>
          <w:i w:val="false"/>
          <w:color w:val="000000"/>
          <w:sz w:val="28"/>
        </w:rPr>
        <w:t>по улице Л. Беды</w:t>
      </w:r>
      <w:r>
        <w:rPr>
          <w:rFonts w:ascii="Times New Roman"/>
          <w:b w:val="false"/>
          <w:i w:val="false"/>
          <w:color w:val="000000"/>
          <w:sz w:val="28"/>
        </w:rPr>
        <w:t xml:space="preserve"> № 81, 83, 84, 84а 85, 87, 89, 91, 93, 97, 99, 101, 103, 105, 107, 107/1, 109, 111, 112, 113, 113/1, 113/2, 113/3, 113/5, 113/6, 113/7, 113/8, 113/9, 113/11, 113/13, 114, 115, 116, 117, 118, 119, 120, 121, 123, 125, 131, 133, 135, 139, 141, 143, 144, 145, 147, 149, 151, 153, 155, 157, 159, 161, 163, 165, 167, 169, 171, 173, 175, 179, 179а, 181, 183, 183а, 185, 185а, 187, 187/1, 187/3, 189, 189/1, 189/3, 189/5, 191, 191/1, 193, 195, 195/1, 195/3, 197, 197/1, 197/3, 197/5, 199, 201, 203, 205, 207, 209, 211, 211/1, 213, 219, 219/1, 219/3, 219/5, 221, 223, 225, 227, 229, 231, 233, 235, 235/1, 235/3, 235/5, 235/7, 235/9, 237, 237а; </w:t>
      </w:r>
      <w:r>
        <w:rPr>
          <w:rFonts w:ascii="Times New Roman"/>
          <w:b/>
          <w:i w:val="false"/>
          <w:color w:val="000000"/>
          <w:sz w:val="28"/>
        </w:rPr>
        <w:t xml:space="preserve">по улице А. Бородина </w:t>
      </w:r>
      <w:r>
        <w:rPr>
          <w:rFonts w:ascii="Times New Roman"/>
          <w:b w:val="false"/>
          <w:i w:val="false"/>
          <w:color w:val="000000"/>
          <w:sz w:val="28"/>
        </w:rPr>
        <w:t xml:space="preserve">№2, 2/1, 2/7, 2/7a, 2а, 4, 6, 8, 8а, 10, 12, 14, 16, 18, 20, 24, 26, 26а, 28, 30, 32, 34, 36, 38; </w:t>
      </w:r>
      <w:r>
        <w:rPr>
          <w:rFonts w:ascii="Times New Roman"/>
          <w:b/>
          <w:i w:val="false"/>
          <w:color w:val="000000"/>
          <w:sz w:val="28"/>
        </w:rPr>
        <w:t xml:space="preserve">по улице </w:t>
      </w:r>
      <w:r>
        <w:rPr>
          <w:rFonts w:ascii="Times New Roman"/>
          <w:b/>
          <w:i w:val="false"/>
          <w:color w:val="000000"/>
          <w:sz w:val="28"/>
        </w:rPr>
        <w:t>Джангильдина</w:t>
      </w:r>
      <w:r>
        <w:rPr>
          <w:rFonts w:ascii="Times New Roman"/>
          <w:b w:val="false"/>
          <w:i w:val="false"/>
          <w:color w:val="000000"/>
          <w:sz w:val="28"/>
        </w:rPr>
        <w:t xml:space="preserve"> № 1, 3, 5, 7, 7а, 7/1, 9, 9а, 9б, 9 в, 9 г, 11, 13, 15, 2, 4, 6, 8, 12, 14, 16, 18, 20, 22, 24, 26, 28, 30, 32, 34, 34а, 34/1, 38; </w:t>
      </w:r>
      <w:r>
        <w:rPr>
          <w:rFonts w:ascii="Times New Roman"/>
          <w:b/>
          <w:i w:val="false"/>
          <w:color w:val="000000"/>
          <w:sz w:val="28"/>
        </w:rPr>
        <w:t xml:space="preserve">по улице Омара </w:t>
      </w:r>
      <w:r>
        <w:rPr>
          <w:rFonts w:ascii="Times New Roman"/>
          <w:b/>
          <w:i w:val="false"/>
          <w:color w:val="000000"/>
          <w:sz w:val="28"/>
        </w:rPr>
        <w:t>Дощанова</w:t>
      </w:r>
      <w:r>
        <w:rPr>
          <w:rFonts w:ascii="Times New Roman"/>
          <w:b w:val="false"/>
          <w:i w:val="false"/>
          <w:color w:val="000000"/>
          <w:sz w:val="28"/>
        </w:rPr>
        <w:t xml:space="preserve"> № 111, 113, 115, 117;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Юлии Журавлевой </w:t>
      </w:r>
      <w:r>
        <w:rPr>
          <w:rFonts w:ascii="Times New Roman"/>
          <w:b w:val="false"/>
          <w:i w:val="false"/>
          <w:color w:val="000000"/>
          <w:sz w:val="28"/>
        </w:rPr>
        <w:t xml:space="preserve">№ 9а, 13, 15, 17, 19, 19/3, 19/5, 19/9, 21, 23, 25, 27, 29, 31, 33, 35, 37, 37а, 39, 41, 41а, 43, 49, 51, 53, 55, 55а, 57, 61, 63, 65, 67,67а, 73, 75, 77, 79, 81, 112, 114, 116, 118, 120, 122, 124; </w:t>
      </w:r>
      <w:r>
        <w:rPr>
          <w:rFonts w:ascii="Times New Roman"/>
          <w:b/>
          <w:i w:val="false"/>
          <w:color w:val="000000"/>
          <w:sz w:val="28"/>
        </w:rPr>
        <w:t>по улице В. М.</w:t>
      </w:r>
      <w:r>
        <w:rPr>
          <w:rFonts w:ascii="Times New Roman"/>
          <w:b w:val="false"/>
          <w:i w:val="false"/>
          <w:color w:val="000000"/>
          <w:sz w:val="28"/>
        </w:rPr>
        <w:t xml:space="preserve"> </w:t>
      </w:r>
      <w:r>
        <w:rPr>
          <w:rFonts w:ascii="Times New Roman"/>
          <w:b/>
          <w:i w:val="false"/>
          <w:color w:val="000000"/>
          <w:sz w:val="28"/>
        </w:rPr>
        <w:t xml:space="preserve">Комарова </w:t>
      </w:r>
      <w:r>
        <w:rPr>
          <w:rFonts w:ascii="Times New Roman"/>
          <w:b w:val="false"/>
          <w:i w:val="false"/>
          <w:color w:val="000000"/>
          <w:sz w:val="28"/>
        </w:rPr>
        <w:t xml:space="preserve">№60, 62, 62а, 64, 66, 68, 70, 71, 72, 73,74, 75, 76, 77, 78, 79, 80, 81, 82, 83, 84, 85, 86, 86а, 87, 88, 89, 90, 91, 92, 93, 94, 95, 96, 97, 98, 99, 99а, 99/1, 99/2, 99/3, 99/4, 99/5100, 102, 104, 106, 108, 110, 112, 112а, 114, 116, 118, 120, 122, 122а, 122/2, 124, 124/1, 124/2, 126, 128, 130, 132, 134, 136, 138, 140, 144, 146, 146/1, 148, 150, 152, 156, 158; </w:t>
      </w:r>
      <w:r>
        <w:rPr>
          <w:rFonts w:ascii="Times New Roman"/>
          <w:b/>
          <w:i w:val="false"/>
          <w:color w:val="000000"/>
          <w:sz w:val="28"/>
        </w:rPr>
        <w:t xml:space="preserve">по улице </w:t>
      </w:r>
      <w:r>
        <w:rPr>
          <w:rFonts w:ascii="Times New Roman"/>
          <w:b/>
          <w:i w:val="false"/>
          <w:color w:val="000000"/>
          <w:sz w:val="28"/>
        </w:rPr>
        <w:t>Летунова</w:t>
      </w:r>
      <w:r>
        <w:rPr>
          <w:rFonts w:ascii="Times New Roman"/>
          <w:b w:val="false"/>
          <w:i w:val="false"/>
          <w:color w:val="000000"/>
          <w:sz w:val="28"/>
        </w:rPr>
        <w:t xml:space="preserve"> № 2, 2а, 2/2, 2/4, 2/6, 5, 6, 7, 8, 9, 10, 12, 14, 16; </w:t>
      </w:r>
      <w:r>
        <w:rPr>
          <w:rFonts w:ascii="Times New Roman"/>
          <w:b/>
          <w:i w:val="false"/>
          <w:color w:val="000000"/>
          <w:sz w:val="28"/>
        </w:rPr>
        <w:t xml:space="preserve">по улице </w:t>
      </w:r>
      <w:r>
        <w:rPr>
          <w:rFonts w:ascii="Times New Roman"/>
          <w:b/>
          <w:i w:val="false"/>
          <w:color w:val="000000"/>
          <w:sz w:val="28"/>
        </w:rPr>
        <w:t>Наримановская</w:t>
      </w:r>
      <w:r>
        <w:rPr>
          <w:rFonts w:ascii="Times New Roman"/>
          <w:b/>
          <w:i w:val="false"/>
          <w:color w:val="000000"/>
          <w:sz w:val="28"/>
        </w:rPr>
        <w:t xml:space="preserve"> № </w:t>
      </w:r>
      <w:r>
        <w:rPr>
          <w:rFonts w:ascii="Times New Roman"/>
          <w:b w:val="false"/>
          <w:i w:val="false"/>
          <w:color w:val="000000"/>
          <w:sz w:val="28"/>
        </w:rPr>
        <w:t xml:space="preserve">122, 122/1, 122/8, 122/10, 126, 126/1, 287; </w:t>
      </w:r>
      <w:r>
        <w:rPr>
          <w:rFonts w:ascii="Times New Roman"/>
          <w:b/>
          <w:i w:val="false"/>
          <w:color w:val="000000"/>
          <w:sz w:val="28"/>
        </w:rPr>
        <w:t xml:space="preserve">по улице </w:t>
      </w:r>
      <w:r>
        <w:rPr>
          <w:rFonts w:ascii="Times New Roman"/>
          <w:b/>
          <w:i w:val="false"/>
          <w:color w:val="000000"/>
          <w:sz w:val="28"/>
        </w:rPr>
        <w:t>Шайсұлтана</w:t>
      </w:r>
      <w:r>
        <w:rPr>
          <w:rFonts w:ascii="Times New Roman"/>
          <w:b/>
          <w:i w:val="false"/>
          <w:color w:val="000000"/>
          <w:sz w:val="28"/>
        </w:rPr>
        <w:t xml:space="preserve"> Шаяхметова</w:t>
      </w:r>
      <w:r>
        <w:rPr>
          <w:rFonts w:ascii="Times New Roman"/>
          <w:b w:val="false"/>
          <w:i w:val="false"/>
          <w:color w:val="000000"/>
          <w:sz w:val="28"/>
        </w:rPr>
        <w:t xml:space="preserve"> № 1,3, 4, 5, 6, 7, 8, 9, 10, 11, 12, 12а, 13, 13/1, 13/2, 13/2а, 13/3, 13/4, 13/5, 13/6, 13/7а, 13/8, 13/9, 13/10, 13/12, 14, 16, 17, 18, 19, 20, 21, 23, 25, 27, 29, 31, 35, 35/1, 35/3, 35/4, 35/5, 35/6, 35/7, 35/8, 35/9, 35/10, 35/14, 37, 39; </w:t>
      </w:r>
      <w:r>
        <w:rPr>
          <w:rFonts w:ascii="Times New Roman"/>
          <w:b/>
          <w:i w:val="false"/>
          <w:color w:val="000000"/>
          <w:sz w:val="28"/>
        </w:rPr>
        <w:t>по улице Садовая</w:t>
      </w:r>
      <w:r>
        <w:rPr>
          <w:rFonts w:ascii="Times New Roman"/>
          <w:b w:val="false"/>
          <w:i w:val="false"/>
          <w:color w:val="000000"/>
          <w:sz w:val="28"/>
        </w:rPr>
        <w:t xml:space="preserve"> №1, 1/1, 1/3, 3, 4, 5, 6, 7, 8, 9, 10, 11, 12, 13, 14, 15, 16, 16/1, 18, 18а, 20, 24, 26, 26/2, 26/4, 26/8, 26/10, 26/12, 26/14, 26/20, 26/30, 26/32, 26/40, 28, 28/1, 28/3, 28/5, 28/7, 28/11, 28/13, 28/23, 30, 30а, 30б, 30в, 30г,30/1, 30/2; </w:t>
      </w:r>
      <w:r>
        <w:rPr>
          <w:rFonts w:ascii="Times New Roman"/>
          <w:b/>
          <w:i w:val="false"/>
          <w:color w:val="000000"/>
          <w:sz w:val="28"/>
        </w:rPr>
        <w:t xml:space="preserve">по переулку Садовый </w:t>
      </w:r>
      <w:r>
        <w:rPr>
          <w:rFonts w:ascii="Times New Roman"/>
          <w:b w:val="false"/>
          <w:i w:val="false"/>
          <w:color w:val="000000"/>
          <w:sz w:val="28"/>
        </w:rPr>
        <w:t xml:space="preserve">№26/6, 26/14, 26/16, 26/18, 26/20, 26/22, 26/24, 26/26, 26/29, 26/34, 26/36, 26/38, 26/40, 28/1, 28/3, 28/7, 28/9, 28/17, 28/19, 28/21, 28/25, 28/27, 28/31; </w:t>
      </w:r>
      <w:r>
        <w:rPr>
          <w:rFonts w:ascii="Times New Roman"/>
          <w:b/>
          <w:i w:val="false"/>
          <w:color w:val="000000"/>
          <w:sz w:val="28"/>
        </w:rPr>
        <w:t xml:space="preserve">по улице М. </w:t>
      </w:r>
      <w:r>
        <w:rPr>
          <w:rFonts w:ascii="Times New Roman"/>
          <w:b/>
          <w:i w:val="false"/>
          <w:color w:val="000000"/>
          <w:sz w:val="28"/>
        </w:rPr>
        <w:t>Сералина</w:t>
      </w:r>
      <w:r>
        <w:rPr>
          <w:rFonts w:ascii="Times New Roman"/>
          <w:b w:val="false"/>
          <w:i w:val="false"/>
          <w:color w:val="000000"/>
          <w:sz w:val="28"/>
        </w:rPr>
        <w:t xml:space="preserve"> № 3, 4, 5, 6, 7, 8, 9, 10, 11, 12, 13, 13а, 13/1, 13/2, 13/3, 13/5, 13/6, 13/9, 13/10, 13/12, 14, 14/1, 14/2а, 14/3, 14/4, 14/5, 14/7, 14/9, 14/10, 14/11, 14/13, 15, 16 , 16/а, 16/1, 16/2, 16/2а, 16/4, 16/6, 16/10, 16/12, 16/14, 18, 20, 22, 24, 24/9; </w:t>
      </w:r>
      <w:r>
        <w:rPr>
          <w:rFonts w:ascii="Times New Roman"/>
          <w:b/>
          <w:i w:val="false"/>
          <w:color w:val="000000"/>
          <w:sz w:val="28"/>
        </w:rPr>
        <w:t xml:space="preserve">по улице Соколовская </w:t>
      </w:r>
      <w:r>
        <w:rPr>
          <w:rFonts w:ascii="Times New Roman"/>
          <w:b w:val="false"/>
          <w:i w:val="false"/>
          <w:color w:val="000000"/>
          <w:sz w:val="28"/>
        </w:rPr>
        <w:t>№ 2, 3, 4, 5, 6, 7, 8, 8/2, 9, 10, 11, 12, 12а, 13, 14, 15, 17;</w:t>
      </w:r>
      <w:r>
        <w:rPr>
          <w:rFonts w:ascii="Times New Roman"/>
          <w:b/>
          <w:i w:val="false"/>
          <w:color w:val="000000"/>
          <w:sz w:val="28"/>
        </w:rPr>
        <w:t xml:space="preserve"> по улице Н. С. Фролова </w:t>
      </w:r>
      <w:r>
        <w:rPr>
          <w:rFonts w:ascii="Times New Roman"/>
          <w:b w:val="false"/>
          <w:i w:val="false"/>
          <w:color w:val="000000"/>
          <w:sz w:val="28"/>
        </w:rPr>
        <w:t xml:space="preserve">№ 121, 123, 127, 129, 130, 131, 132, 133, 134, 135, 136, 138, 139, 140, 140а, 142, 143, 144, 145, 146, 148, 150, 151, 153, 154, 156, 157, 158, 159, 160, 161, 162, 163, 163а, 164, 165, 166,167, 169, 171, 173, 175, 177, 179, 181; </w:t>
      </w:r>
      <w:r>
        <w:rPr>
          <w:rFonts w:ascii="Times New Roman"/>
          <w:b/>
          <w:i w:val="false"/>
          <w:color w:val="000000"/>
          <w:sz w:val="28"/>
        </w:rPr>
        <w:t xml:space="preserve">по улице М. </w:t>
      </w:r>
      <w:r>
        <w:rPr>
          <w:rFonts w:ascii="Times New Roman"/>
          <w:b/>
          <w:i w:val="false"/>
          <w:color w:val="000000"/>
          <w:sz w:val="28"/>
        </w:rPr>
        <w:t>Хакимжановой</w:t>
      </w:r>
      <w:r>
        <w:rPr>
          <w:rFonts w:ascii="Times New Roman"/>
          <w:b w:val="false"/>
          <w:i w:val="false"/>
          <w:color w:val="000000"/>
          <w:sz w:val="28"/>
        </w:rPr>
        <w:t xml:space="preserve"> № 118а</w:t>
      </w:r>
      <w:r>
        <w:rPr>
          <w:rFonts w:ascii="Times New Roman"/>
          <w:b/>
          <w:i w:val="false"/>
          <w:color w:val="000000"/>
          <w:sz w:val="28"/>
        </w:rPr>
        <w:t xml:space="preserve">;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А. П. Чехова </w:t>
      </w:r>
      <w:r>
        <w:rPr>
          <w:rFonts w:ascii="Times New Roman"/>
          <w:b w:val="false"/>
          <w:i w:val="false"/>
          <w:color w:val="000000"/>
          <w:sz w:val="28"/>
        </w:rPr>
        <w:t xml:space="preserve">№1, 2, 3, 4, 5, 8, 9, 10, 11, 13, 14, 16, 17, 17/1, 17/2,17/3, 17/4, 17/5, 17/6, 17/7, 17/9, 17/10, 17/12, 17/16, 17/18, 19, 21, 23; </w:t>
      </w:r>
      <w:r>
        <w:rPr>
          <w:rFonts w:ascii="Times New Roman"/>
          <w:b/>
          <w:i w:val="false"/>
          <w:color w:val="000000"/>
          <w:sz w:val="28"/>
        </w:rPr>
        <w:t>по улице Элеваторная</w:t>
      </w:r>
      <w:r>
        <w:rPr>
          <w:rFonts w:ascii="Times New Roman"/>
          <w:b w:val="false"/>
          <w:i w:val="false"/>
          <w:color w:val="000000"/>
          <w:sz w:val="28"/>
        </w:rPr>
        <w:t xml:space="preserve"> № 2, 4, 6, 8,10, 12, 14, 16, 18,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 Беды, 122, здание Государственного учреждения "Основная общеобразовательная школа №21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50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Садовая по улице В.М. Комарова (нечетная сторона с № 13 по № 65) до улицы И. Алтынсарина, по улице И. Алтынсарина (нечетная сторона с №1 по №9) до улицы Сибирская, по улице Сибирская (четная сторона) до улицы С. Баймагамбетова, по улице С. Баймагамбетова (четная сторона с №30 по №40) до улицы Плеханова, по улице Плеханова (четная сторона с №2 по № 24) до улицы Садовая, по улице Садовая (нечетная сторона с №19 пол № 37) до улицы В.М. Комарова.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5 Декабря</w:t>
      </w:r>
      <w:r>
        <w:rPr>
          <w:rFonts w:ascii="Times New Roman"/>
          <w:b w:val="false"/>
          <w:i w:val="false"/>
          <w:color w:val="000000"/>
          <w:sz w:val="28"/>
        </w:rPr>
        <w:t xml:space="preserve"> №70, 72, 73, 74, 75, 76, 77, 78, 79, 79/2,80, 81, 82, 82/1, 82/2, 82/4, 82/6, 82/8, 82/10, 82/12, 82/14, 83, 83а, 84, 85, 86, 87, 88, 90, 92, 94, 96, 98, 100, 100а,102;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№1, 1/1, 1/3, 3, 3/2, 3/3, 5, 7, 9;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 32, 34, 34/1, 36, 36/1, 38, 40, 42, 44, 44/1, 44/2, 44/3, 44/4, 44/5, 44/5а, 44/6, 44/7, 44/8, 44/9, 44/10, 44/11, 44/12, 44/13, 44/15, 44/17, 44/18, 44/22, 46, 54, 56, 58, 60, 6264, 66, 68, 68/2, 68/3, 68/5, 70, 71, 72, 73, 74, 76, 77, 78, 79, 80, 81, 83, 85, 89, 91, 93, 95, 97, 99, 101, 103, 105, 107; </w:t>
      </w:r>
      <w:r>
        <w:rPr>
          <w:rFonts w:ascii="Times New Roman"/>
          <w:b/>
          <w:i w:val="false"/>
          <w:color w:val="000000"/>
          <w:sz w:val="28"/>
        </w:rPr>
        <w:t xml:space="preserve">по улице В.М. Комарова </w:t>
      </w:r>
      <w:r>
        <w:rPr>
          <w:rFonts w:ascii="Times New Roman"/>
          <w:b w:val="false"/>
          <w:i w:val="false"/>
          <w:color w:val="000000"/>
          <w:sz w:val="28"/>
        </w:rPr>
        <w:t xml:space="preserve">№13, 15, 17, 19, 19/1, 19/2, 19/3, 19/4, 19/5, 19/6, 19/7, 19/8, 19/9, 19/10, 19/11, 19/11а, 19/12, 19/14, 19/15, 19/16, 19/17, 19/18, 19/19, 19/20, 21, 23, 25, 25а, 27, 29, 31, 33, 37, 41, 45, 51, 53, 53а, 55, 57, 63; </w:t>
      </w:r>
      <w:r>
        <w:rPr>
          <w:rFonts w:ascii="Times New Roman"/>
          <w:b/>
          <w:i w:val="false"/>
          <w:color w:val="000000"/>
          <w:sz w:val="28"/>
        </w:rPr>
        <w:t>по улице Кооперативная</w:t>
      </w:r>
      <w:r>
        <w:rPr>
          <w:rFonts w:ascii="Times New Roman"/>
          <w:b w:val="false"/>
          <w:i w:val="false"/>
          <w:color w:val="000000"/>
          <w:sz w:val="28"/>
        </w:rPr>
        <w:t xml:space="preserve"> №62, 66, 66/2, 67, 68, 68/1, 68/4, 69, 70, 71, 72, 73, 74, 75, 76, 77, 78, 78б, 78/1, 78/2, 78/3, 78/4, 78/5, 78/6, 78/7, 78/9, 79, 80, 81, 82, 83, 84, 85, 86, 86/2, 86/2а, 86/4, 86/6; </w:t>
      </w:r>
      <w:r>
        <w:rPr>
          <w:rFonts w:ascii="Times New Roman"/>
          <w:b/>
          <w:i w:val="false"/>
          <w:color w:val="000000"/>
          <w:sz w:val="28"/>
        </w:rPr>
        <w:t>по улице Плеханова</w:t>
      </w:r>
      <w:r>
        <w:rPr>
          <w:rFonts w:ascii="Times New Roman"/>
          <w:b w:val="false"/>
          <w:i w:val="false"/>
          <w:color w:val="000000"/>
          <w:sz w:val="28"/>
        </w:rPr>
        <w:t xml:space="preserve"> №2, 2а, 4, 6, 8, 10, 12, 14, 16, 18, 20, 22, 24, 24а; </w:t>
      </w:r>
      <w:r>
        <w:rPr>
          <w:rFonts w:ascii="Times New Roman"/>
          <w:b/>
          <w:i w:val="false"/>
          <w:color w:val="000000"/>
          <w:sz w:val="28"/>
        </w:rPr>
        <w:t>по улице Садовая</w:t>
      </w:r>
      <w:r>
        <w:rPr>
          <w:rFonts w:ascii="Times New Roman"/>
          <w:b w:val="false"/>
          <w:i w:val="false"/>
          <w:color w:val="000000"/>
          <w:sz w:val="28"/>
        </w:rPr>
        <w:t xml:space="preserve"> №19, 21, 23, 25, 27, 33, 33/1, 33/2, 33/6, 33/7, 33/10, 33/13, 33/16, 33/17, 33/18, 33/20, 35;</w:t>
      </w:r>
      <w:r>
        <w:rPr>
          <w:rFonts w:ascii="Times New Roman"/>
          <w:b/>
          <w:i w:val="false"/>
          <w:color w:val="000000"/>
          <w:sz w:val="28"/>
        </w:rPr>
        <w:t xml:space="preserve"> по переулку Садовый </w:t>
      </w:r>
      <w:r>
        <w:rPr>
          <w:rFonts w:ascii="Times New Roman"/>
          <w:b w:val="false"/>
          <w:i w:val="false"/>
          <w:color w:val="000000"/>
          <w:sz w:val="28"/>
        </w:rPr>
        <w:t xml:space="preserve">№ 33/1, 33/3, 33/4, 33/5, 33/6, 33/8, 33/9, 33/11, 33/12, 33/14, 33/15, 33/17, 33/19, 33/20; </w:t>
      </w:r>
      <w:r>
        <w:rPr>
          <w:rFonts w:ascii="Times New Roman"/>
          <w:b/>
          <w:i w:val="false"/>
          <w:color w:val="000000"/>
          <w:sz w:val="28"/>
        </w:rPr>
        <w:t xml:space="preserve">по улице </w:t>
      </w:r>
      <w:r>
        <w:rPr>
          <w:rFonts w:ascii="Times New Roman"/>
          <w:b/>
          <w:i w:val="false"/>
          <w:color w:val="000000"/>
          <w:sz w:val="28"/>
        </w:rPr>
        <w:t>Сералина</w:t>
      </w:r>
      <w:r>
        <w:rPr>
          <w:rFonts w:ascii="Times New Roman"/>
          <w:b w:val="false"/>
          <w:i w:val="false"/>
          <w:color w:val="000000"/>
          <w:sz w:val="28"/>
        </w:rPr>
        <w:t xml:space="preserve"> №17, 19, 23, 25, 26, 27, 28, 29, 30, 31, 32, 33, 34, 35, 37, 38, 39, 40, 41, 42, 43, 45, 47, 49, 51, 53, 55, 59, 61, 63, 65, 67, 69, 71, 73 , 79; </w:t>
      </w:r>
      <w:r>
        <w:rPr>
          <w:rFonts w:ascii="Times New Roman"/>
          <w:b/>
          <w:i w:val="false"/>
          <w:color w:val="000000"/>
          <w:sz w:val="28"/>
        </w:rPr>
        <w:t xml:space="preserve">по улице </w:t>
      </w:r>
      <w:r>
        <w:rPr>
          <w:rFonts w:ascii="Times New Roman"/>
          <w:b/>
          <w:i w:val="false"/>
          <w:color w:val="000000"/>
          <w:sz w:val="28"/>
        </w:rPr>
        <w:t>М.Хакимжановой</w:t>
      </w:r>
      <w:r>
        <w:rPr>
          <w:rFonts w:ascii="Times New Roman"/>
          <w:b w:val="false"/>
          <w:i w:val="false"/>
          <w:color w:val="000000"/>
          <w:sz w:val="28"/>
        </w:rPr>
        <w:t xml:space="preserve"> № 19, 21, 33, 35, 37, 39, 45, 47, 49/1, 49/2, 49/3, 49/4, 49/5, 49/6, 49/7, 49/8, 49/9, 49/10, 49/11, 49/12, 49/13, 49/14, 49/16, 49/20, 62, 64, 64/1, 64/3, 64/5, 64/7, 64/9, 64/11, 64/13, 64/15, 64/17, 64/19, 66, 68, 70, 72, 74, 76, 78, 80, 82, 84, 86, 88, 92а, 92, 92/1, 92/2, 92/3, 92/4, 92/5, 92/6, 92/7, 92/8, 92/9, 92/11, 92/12, 92/13, 92/14, 92/16, 92/17, 92/19, 92/20, 92/21, 92/22, 92/23, 92/25, 94, 98, 99, 100, 104, 106, 106/2, 106/4, 106/5, 106/6, 106/7, 106/8, 106/10, 106/12, 106/14, 106/15, 106/17, 106/18, 106/19, 106/20, 106/21, 106/23, 106/24, 108, 108/1, 108/3, 108/9, 108/11, 112, 112/1, 112/2, 112/3; </w:t>
      </w:r>
      <w:r>
        <w:rPr>
          <w:rFonts w:ascii="Times New Roman"/>
          <w:b/>
          <w:i w:val="false"/>
          <w:color w:val="000000"/>
          <w:sz w:val="28"/>
        </w:rPr>
        <w:t>по улице Чернышевского</w:t>
      </w:r>
      <w:r>
        <w:rPr>
          <w:rFonts w:ascii="Times New Roman"/>
          <w:b w:val="false"/>
          <w:i w:val="false"/>
          <w:color w:val="000000"/>
          <w:sz w:val="28"/>
        </w:rPr>
        <w:t xml:space="preserve"> №1, 2, 3, 4, 5, 5/1, 5/3, 5/5, 5/7, 6, 7, 7/2, 8, 9, 11, 11/1, 13, 15, 17, 19, 19/3, 21, 25; </w:t>
      </w:r>
      <w:r>
        <w:rPr>
          <w:rFonts w:ascii="Times New Roman"/>
          <w:b/>
          <w:i w:val="false"/>
          <w:color w:val="000000"/>
          <w:sz w:val="28"/>
        </w:rPr>
        <w:t>по улице Элеваторная</w:t>
      </w:r>
      <w:r>
        <w:rPr>
          <w:rFonts w:ascii="Times New Roman"/>
          <w:b w:val="false"/>
          <w:i w:val="false"/>
          <w:color w:val="000000"/>
          <w:sz w:val="28"/>
        </w:rPr>
        <w:t xml:space="preserve"> №22, 24, 26, 28, 30, 32, 34, 36, 38, 39, 40, 41, 42, 43, 44, 45, 46, 47, 48, 49, 50, 51, 52, 53, 54, 55, 56, 58, 59, 60, 61, 62, 64, 65, 66, 67, 69, 71, 73, 75.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И. Алтынсарина , 1, здание Государственного учреждения "Школа - гимназия №18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51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 Кубеева, 2, здание Коммунального государственного учреждения "Костанайский областной онкологический диспансер" управления здравоохранения акимата Костанайской области.</w:t>
      </w:r>
    </w:p>
    <w:p>
      <w:pPr>
        <w:spacing w:after="0"/>
        <w:ind w:left="0"/>
        <w:jc w:val="left"/>
      </w:pPr>
      <w:r>
        <w:rPr>
          <w:rFonts w:ascii="Times New Roman"/>
          <w:b/>
          <w:i w:val="false"/>
          <w:color w:val="000000"/>
        </w:rPr>
        <w:t xml:space="preserve"> Избирательный участок № 52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М. Хакимжановой по улице Соколовская (нечетная сторона с № 29 по № 93) до улицы Гвардейская, по улице Гвардейская (четная сторона с № 2 по № 20) до улицы С. Баймагамбетова, по улице С. Баймагамбетова (нечетная сторона с № 29 по № 67) до улицы Плеханова, по улице Плеханова (нечетная сторона с № 1 по № 17) до улицы Садовая, по улице Садовая (четная сторона с № 32 по № 54) до улицы М. Хакимжановой, по улице М. Хакимжановой (нечетная сторона с № 55 по № 67) до улицы Соколовская.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 29, 31, 31/1, 31/3, 31/5, 31/7, 31/9, 31/11, 31/12, 31/13, 33, 33/2, 33/4, 33/6, 33/8, 33/10, 33/12, 33/14, 33/16, 33/18, 35, 35/3, 37, 39,39/1, 39/2, 41, 41/1, 41/3, 41/5, 41/7, 41/9, 41/11, 43, 43/2, 43/4, 43/6, 43/8, 43/9, 43/10, 43/12, 43/14, 43/16, 43/18, 45, 49, 51, 53, 55, 57, 59, 61, 65, 65/1, 65/3, 65/5, 65/7, 65/9, 65/11, 65/13, 65/15, 65/17, 67; </w:t>
      </w:r>
      <w:r>
        <w:rPr>
          <w:rFonts w:ascii="Times New Roman"/>
          <w:b/>
          <w:i w:val="false"/>
          <w:color w:val="000000"/>
          <w:sz w:val="28"/>
        </w:rPr>
        <w:t xml:space="preserve">по улице Гвардейская </w:t>
      </w:r>
      <w:r>
        <w:rPr>
          <w:rFonts w:ascii="Times New Roman"/>
          <w:b w:val="false"/>
          <w:i w:val="false"/>
          <w:color w:val="000000"/>
          <w:sz w:val="28"/>
        </w:rPr>
        <w:t xml:space="preserve">№ 2, 4, 6, 8, 10, 12, 14, 16, 18, 18б; </w:t>
      </w:r>
      <w:r>
        <w:rPr>
          <w:rFonts w:ascii="Times New Roman"/>
          <w:b/>
          <w:i w:val="false"/>
          <w:color w:val="000000"/>
          <w:sz w:val="28"/>
        </w:rPr>
        <w:t>по улице Ленинградская</w:t>
      </w:r>
      <w:r>
        <w:rPr>
          <w:rFonts w:ascii="Times New Roman"/>
          <w:b w:val="false"/>
          <w:i w:val="false"/>
          <w:color w:val="000000"/>
          <w:sz w:val="28"/>
        </w:rPr>
        <w:t xml:space="preserve"> №1, 2, 2а, 3, 4,4/4а, 5, 5/3, 5/5, 5/5а, 5/7, 5/7б, 5/9, 5/11,6, 7, 7/1, 7/2, 7/3, 7/4, 7/5, 7/6, 7/7, 7/8, 7/9, 7/11, 7/13, 7/15, 8, 10, 11, 11/1, 11/3, 11/5, 11/7, 11/9, 11/11, 12, 13, 13/2, 13/4, 13/6, 13/8, 13/10, 13/12, 14, 15, 16, 17, 17/1, 17/3, 17/5, 17/7, 18, 19, 19/4, 19/6, 19/10, 19/12, 20, 22, 24, 24а, 28, 30;</w:t>
      </w:r>
      <w:r>
        <w:rPr>
          <w:rFonts w:ascii="Times New Roman"/>
          <w:b/>
          <w:i w:val="false"/>
          <w:color w:val="000000"/>
          <w:sz w:val="28"/>
        </w:rPr>
        <w:t xml:space="preserve"> по переулку Ленинградский </w:t>
      </w:r>
      <w:r>
        <w:rPr>
          <w:rFonts w:ascii="Times New Roman"/>
          <w:b w:val="false"/>
          <w:i w:val="false"/>
          <w:color w:val="000000"/>
          <w:sz w:val="28"/>
        </w:rPr>
        <w:t xml:space="preserve">№5/1, 5/5, 7/9, 11/3, 11/7, 13/2, 13/4, 13/8, 13/10, 13/12, 15, 17/5, 17/9, 19, 19/4, 19/6, 19/8, 19/10, 19/12; </w:t>
      </w:r>
      <w:r>
        <w:rPr>
          <w:rFonts w:ascii="Times New Roman"/>
          <w:b/>
          <w:i w:val="false"/>
          <w:color w:val="000000"/>
          <w:sz w:val="28"/>
        </w:rPr>
        <w:t>по улице К. Маркса</w:t>
      </w:r>
      <w:r>
        <w:rPr>
          <w:rFonts w:ascii="Times New Roman"/>
          <w:b w:val="false"/>
          <w:i w:val="false"/>
          <w:color w:val="000000"/>
          <w:sz w:val="28"/>
        </w:rPr>
        <w:t xml:space="preserve"> № 4, 4/2, 4/4, 4/6, 6, 6/1, 6/3, 6/5, 8, 10, 10/2, 10/4, 10/6, 10/8, 10/10, 12, 12/1, 12/3, 12/5, 12/7, 12/9, 58; </w:t>
      </w:r>
      <w:r>
        <w:rPr>
          <w:rFonts w:ascii="Times New Roman"/>
          <w:b/>
          <w:i w:val="false"/>
          <w:color w:val="000000"/>
          <w:sz w:val="28"/>
        </w:rPr>
        <w:t>по улице Плеханова</w:t>
      </w:r>
      <w:r>
        <w:rPr>
          <w:rFonts w:ascii="Times New Roman"/>
          <w:b w:val="false"/>
          <w:i w:val="false"/>
          <w:color w:val="000000"/>
          <w:sz w:val="28"/>
        </w:rPr>
        <w:t xml:space="preserve"> №1, 1а, 1б, 3, 5, 7, 9, 11, 13, 15, 17, 23, 25, 25/2, 25/4, 26, 27, 27/1, 27/3, 27/5, 28, 29, 29/1, 29/3, 29/5, 30, 31, 31/2, 31/4, 31/6, 31/8, 31/10, 32, 33, 34, 36, 38, 38а,40; </w:t>
      </w:r>
      <w:r>
        <w:rPr>
          <w:rFonts w:ascii="Times New Roman"/>
          <w:b/>
          <w:i w:val="false"/>
          <w:color w:val="000000"/>
          <w:sz w:val="28"/>
        </w:rPr>
        <w:t>по улице Садовая</w:t>
      </w:r>
      <w:r>
        <w:rPr>
          <w:rFonts w:ascii="Times New Roman"/>
          <w:b w:val="false"/>
          <w:i w:val="false"/>
          <w:color w:val="000000"/>
          <w:sz w:val="28"/>
        </w:rPr>
        <w:t xml:space="preserve"> №32, 34, 36, 38, 39, 41, 42, 42/1, 42/5, 42/6, 42/7, 42/8, 42/9, 42/10, 42/11, 42/12, 43, 44, 45, 46, 48, 49, 50, 50/1, 50/2, 50/3, 50/4, 50/5, 50/6, 50/7, 50/8, 50/9, 50/10, 50/11, 50/12,50/14, 51, 52, 54, 56, 58, 58а, 58/1, 58/5, 62, 62/1, 62/2, 62/4, 64, 66, 68, 72, 74, 76, 78, 80, 82, 84, 86, 86/2, 86/4, 86/6, 86/8, 86/10, 88, 88/1, 88/3, 90, 92, 94, 96; </w:t>
      </w:r>
      <w:r>
        <w:rPr>
          <w:rFonts w:ascii="Times New Roman"/>
          <w:b/>
          <w:i w:val="false"/>
          <w:color w:val="000000"/>
          <w:sz w:val="28"/>
        </w:rPr>
        <w:t>по переулку Садовый</w:t>
      </w:r>
      <w:r>
        <w:rPr>
          <w:rFonts w:ascii="Times New Roman"/>
          <w:b w:val="false"/>
          <w:i w:val="false"/>
          <w:color w:val="000000"/>
          <w:sz w:val="28"/>
        </w:rPr>
        <w:t xml:space="preserve"> №42/2, 42/3, 42/8; </w:t>
      </w:r>
      <w:r>
        <w:rPr>
          <w:rFonts w:ascii="Times New Roman"/>
          <w:b/>
          <w:i w:val="false"/>
          <w:color w:val="000000"/>
          <w:sz w:val="28"/>
        </w:rPr>
        <w:t>по улице Сибирская</w:t>
      </w:r>
      <w:r>
        <w:rPr>
          <w:rFonts w:ascii="Times New Roman"/>
          <w:b w:val="false"/>
          <w:i w:val="false"/>
          <w:color w:val="000000"/>
          <w:sz w:val="28"/>
        </w:rPr>
        <w:t xml:space="preserve"> № 37, 39, 41, 42, 43, 43/1, 44, 45, 46, 47, 48, 49, 50, 51, 53, 54, 55, 56, 57, 58, 59, 60, 61, 62, 63, 64, 65, 67, 69; </w:t>
      </w:r>
      <w:r>
        <w:rPr>
          <w:rFonts w:ascii="Times New Roman"/>
          <w:b/>
          <w:i w:val="false"/>
          <w:color w:val="000000"/>
          <w:sz w:val="28"/>
        </w:rPr>
        <w:t>по улице Соколовская</w:t>
      </w:r>
      <w:r>
        <w:rPr>
          <w:rFonts w:ascii="Times New Roman"/>
          <w:b w:val="false"/>
          <w:i w:val="false"/>
          <w:color w:val="000000"/>
          <w:sz w:val="28"/>
        </w:rPr>
        <w:t xml:space="preserve"> № 29, 31, 31/1, 31/2, 31/5, 31/6, 31/7, 31/8, 31/9, 31/10, 31/11, 31/13, 39, 41, 49, 55, 57, 59, 61, 65, 67, 69, 71, 73, 75, 77, 77/2, 77/3, 77/4, 77/6, 77/8, 77/10, 77/12, 79, 81, 83, 85, 87, 89, 91, 93, 97; </w:t>
      </w:r>
      <w:r>
        <w:rPr>
          <w:rFonts w:ascii="Times New Roman"/>
          <w:b/>
          <w:i w:val="false"/>
          <w:color w:val="000000"/>
          <w:sz w:val="28"/>
        </w:rPr>
        <w:t>по проезду Соколовский</w:t>
      </w:r>
      <w:r>
        <w:rPr>
          <w:rFonts w:ascii="Times New Roman"/>
          <w:b w:val="false"/>
          <w:i w:val="false"/>
          <w:color w:val="000000"/>
          <w:sz w:val="28"/>
        </w:rPr>
        <w:t xml:space="preserve"> № 31/3, 31/4, 31/7, 31/11, 31/12, 37, 77/1; </w:t>
      </w:r>
      <w:r>
        <w:rPr>
          <w:rFonts w:ascii="Times New Roman"/>
          <w:b/>
          <w:i w:val="false"/>
          <w:color w:val="000000"/>
          <w:sz w:val="28"/>
        </w:rPr>
        <w:t xml:space="preserve">по улице </w:t>
      </w:r>
      <w:r>
        <w:rPr>
          <w:rFonts w:ascii="Times New Roman"/>
          <w:b/>
          <w:i w:val="false"/>
          <w:color w:val="000000"/>
          <w:sz w:val="28"/>
        </w:rPr>
        <w:t>М.Хакимжановой</w:t>
      </w:r>
      <w:r>
        <w:rPr>
          <w:rFonts w:ascii="Times New Roman"/>
          <w:b w:val="false"/>
          <w:i w:val="false"/>
          <w:color w:val="000000"/>
          <w:sz w:val="28"/>
        </w:rPr>
        <w:t xml:space="preserve"> №55, 57, 59, 61, 63, 65; </w:t>
      </w:r>
      <w:r>
        <w:rPr>
          <w:rFonts w:ascii="Times New Roman"/>
          <w:b/>
          <w:i w:val="false"/>
          <w:color w:val="000000"/>
          <w:sz w:val="28"/>
        </w:rPr>
        <w:t>по улице Целинная</w:t>
      </w:r>
      <w:r>
        <w:rPr>
          <w:rFonts w:ascii="Times New Roman"/>
          <w:b w:val="false"/>
          <w:i w:val="false"/>
          <w:color w:val="000000"/>
          <w:sz w:val="28"/>
        </w:rPr>
        <w:t xml:space="preserve"> № 2, 3, 4, 5, 6, 7, 8, 9, 10, 11, 12, 13; </w:t>
      </w:r>
      <w:r>
        <w:rPr>
          <w:rFonts w:ascii="Times New Roman"/>
          <w:b/>
          <w:i w:val="false"/>
          <w:color w:val="000000"/>
          <w:sz w:val="28"/>
        </w:rPr>
        <w:t>по улице Чернышевского</w:t>
      </w:r>
      <w:r>
        <w:rPr>
          <w:rFonts w:ascii="Times New Roman"/>
          <w:b w:val="false"/>
          <w:i w:val="false"/>
          <w:color w:val="000000"/>
          <w:sz w:val="28"/>
        </w:rPr>
        <w:t xml:space="preserve"> № 14, 16, 18, 20, 22, 24, 26, 29, 31, 33, 35, 37, 39.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Сибирская, 50, здание Государственного учреждения "Костанайская коррекционная школа-интернат №2 для детей сирот и детей, оставшихся без попечительства родителей" управления образования акимата Костанайской области.</w:t>
      </w:r>
    </w:p>
    <w:p>
      <w:pPr>
        <w:spacing w:after="0"/>
        <w:ind w:left="0"/>
        <w:jc w:val="left"/>
      </w:pPr>
      <w:r>
        <w:rPr>
          <w:rFonts w:ascii="Times New Roman"/>
          <w:b/>
          <w:i w:val="false"/>
          <w:color w:val="000000"/>
        </w:rPr>
        <w:t xml:space="preserve"> Избирательный участок №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Карбышева по улице Плеханова (нечетная сторона с № 35 по № 77) до улицы Соколовская, по улице Соколовская (четная сторона с № 64 по № 112) до улицы Гвардейская, по улице Гвардейская (четная сторона с № 26 по № 76) до улицы Карбышева, по улице Карбышева (нечетная сторона с №3 по №73) до улицы Плеханова.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Гвардейская</w:t>
      </w:r>
      <w:r>
        <w:rPr>
          <w:rFonts w:ascii="Times New Roman"/>
          <w:b w:val="false"/>
          <w:i w:val="false"/>
          <w:color w:val="000000"/>
          <w:sz w:val="28"/>
        </w:rPr>
        <w:t xml:space="preserve"> № 26, 28, 28/2, 28/4, 28/6, 28/8, 28/10, 28/12, 28/14, 30, 32, 34, 36, 38, 42, 42/2, 42/4, 42/6, 42/8, 42/10, 42/12, 42/14, 42/16, 42/18, 42/20, 42/22, 42/24, 44, 44/1, 44/3, 44/5, 44/7, 44/9, 44/11, 44/13, 46, 48, 50, 52, 54, 56, 64, 66, 68, 70, 72, 74, 76; </w:t>
      </w:r>
      <w:r>
        <w:rPr>
          <w:rFonts w:ascii="Times New Roman"/>
          <w:b/>
          <w:i w:val="false"/>
          <w:color w:val="000000"/>
          <w:sz w:val="28"/>
        </w:rPr>
        <w:t>по улице Западная</w:t>
      </w:r>
      <w:r>
        <w:rPr>
          <w:rFonts w:ascii="Times New Roman"/>
          <w:b w:val="false"/>
          <w:i w:val="false"/>
          <w:color w:val="000000"/>
          <w:sz w:val="28"/>
        </w:rPr>
        <w:t xml:space="preserve"> № 7, 9, 11, 13, 15, 16, 17, 18, 20, 22, 23, 24, 25, 26, 27, 29, 30, 31, 32, 33, 34, 35, 36, 37, 38, 39, 40, 41, 42, 43, 44, 45, 46, 47, 49, 50, 51, 52, 53, 54, 55, 56, 58, 59, 60, 61, 62, 63, 64, 65, 67, 68, 69, 70, 71, 72, 73, 74, 75, 76, 77, 78, 80, 82, 84, 86;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№3, 5, 7, 9, 11, 13, 15, 17, 21, 23, 25, 27, 29, 31, 35,39, 41, 43, 43а, 43В, 45, 47, 49, 51, 57, 59, 61, 63, 65, 67, 69, 71, 73 (частный сектор), 25, 27; </w:t>
      </w:r>
      <w:r>
        <w:rPr>
          <w:rFonts w:ascii="Times New Roman"/>
          <w:b/>
          <w:i w:val="false"/>
          <w:color w:val="000000"/>
          <w:sz w:val="28"/>
        </w:rPr>
        <w:t>по улице Ленинградская</w:t>
      </w:r>
      <w:r>
        <w:rPr>
          <w:rFonts w:ascii="Times New Roman"/>
          <w:b w:val="false"/>
          <w:i w:val="false"/>
          <w:color w:val="000000"/>
          <w:sz w:val="28"/>
        </w:rPr>
        <w:t xml:space="preserve"> № 25, 25/1, 25/3, 25/5, 25/7, 25/9, 25/11, 27, 27/2, 27/4, 27/7, 27/8, 27/10, 27/12, 27/16, 29, 31, 31/1, 31/3, 31/7, 31/9, 31/11, 31/13, 31/15, 31/17, 31/19, 31/21, 32, 33, 33/1, 33/2, 33/4, 33/6, 33/8, 36, 39, 39/2, 39/4, 39/6, 39/8, 39/10, 40, 40а, 41, 41/1, 41/3, 41/5, 41/7, 41/9, 41/11, 42, 43, 43/1, 43/2, 43/4, 43/5, 43/6, 43/7, 43/8, 44, 45, 46, 47, 47/1, 47/3, 47/5, 47/7, 48, 49, 49/2, 49/4, 49/6, 50, 51, 55, 55/1, 55/2, 55/3, 55/4, 55/5, 55/6, 55/7, 55/8, 55/9, 55/10, 55/11, 56, 57, 58, 58/1, 58/2, 58/3, 58/4, 58/5, 58/6, 58/7, 58/8, 58/9, 58/10, 59, 59/1, 59/2, 59/3, 59/5, 59/7, 59/9, 60, 61, 62, 63, 64, 65, 66, 67, 68, 69, 71, 72/2, 73, 75, 77; </w:t>
      </w:r>
      <w:r>
        <w:rPr>
          <w:rFonts w:ascii="Times New Roman"/>
          <w:b/>
          <w:i w:val="false"/>
          <w:color w:val="000000"/>
          <w:sz w:val="28"/>
        </w:rPr>
        <w:t xml:space="preserve">по переулку Ленинградскому </w:t>
      </w:r>
      <w:r>
        <w:rPr>
          <w:rFonts w:ascii="Times New Roman"/>
          <w:b w:val="false"/>
          <w:i w:val="false"/>
          <w:color w:val="000000"/>
          <w:sz w:val="28"/>
        </w:rPr>
        <w:t xml:space="preserve">№ 27/7, 31/7, 31/13, 31/17, 33/2, 33/6, 55/8, 58/6; </w:t>
      </w:r>
      <w:r>
        <w:rPr>
          <w:rFonts w:ascii="Times New Roman"/>
          <w:b/>
          <w:i w:val="false"/>
          <w:color w:val="000000"/>
          <w:sz w:val="28"/>
        </w:rPr>
        <w:t>по улице Лесная</w:t>
      </w:r>
      <w:r>
        <w:rPr>
          <w:rFonts w:ascii="Times New Roman"/>
          <w:b w:val="false"/>
          <w:i w:val="false"/>
          <w:color w:val="000000"/>
          <w:sz w:val="28"/>
        </w:rPr>
        <w:t xml:space="preserve"> №7, 9, 10, 11, 12, 13, 14, 15, 16, 18, 20, 21, 22, 23, 24, 25, 26, 27, 27/2, 27/4, 27/6, 28, 29, 30, 32, 34, 35, 36, 37, 38, 39, 40, 41, 43, 44, 45, 46, 47, 48, 50, 51, 52, 53, 54, 55, 56, 57, 58, 59, 61, 62, 63, 64, 65, 66, 68, 70, 72, 74, 76, 78; </w:t>
      </w:r>
      <w:r>
        <w:rPr>
          <w:rFonts w:ascii="Times New Roman"/>
          <w:b/>
          <w:i w:val="false"/>
          <w:color w:val="000000"/>
          <w:sz w:val="28"/>
        </w:rPr>
        <w:t>по улице К. Маркса</w:t>
      </w:r>
      <w:r>
        <w:rPr>
          <w:rFonts w:ascii="Times New Roman"/>
          <w:b w:val="false"/>
          <w:i w:val="false"/>
          <w:color w:val="000000"/>
          <w:sz w:val="28"/>
        </w:rPr>
        <w:t xml:space="preserve"> № 1, 3, 3б,5, 5/1, 5/3, 7, 9, 11, 13, 15, 15а, 16, 17, 18, 18/2, 18/4, 18/6, 18/8, 19, 20, 20/1, 20/3, 20/5, 21, 22, 23, 24, 24/2, 24/4, 24/6, 25, 26, 26/1, 26/3, 26/5, 27, 28, 29, 30, 31, 32, 32/2, 32/4, 32/6, 32/8, 32/10, 34, 34/1, 34/3, 34/5, 34/7, 35, 36, 37, 37/1, 37/3, 37/5, 37/7, 37/9, 38, 38/2, 38/4, 38/6, 38/8, 39, 39/2, 39/4, 39/6, 39/8, 39/10, 39/12, 39/14, 40, 40/1, 40/3, 40/5, 40/7, 41, 42, 43, 44, 46, 47, 48, 48а,48/2, 48/4, 48/6, 48/8, 48/10, 48/12, 48/14, 49, 49/1, 49/3, 49/5, 49/7, 49/9, 49/11, 49/13, 49/15, 50, 50/1, 50/3, 50/5, 50/7, 50/9, 50/11, 50/13, 51, 51/2, 51/4, 51/6, 51/8, 51/10, 51/12, 51/14, 51/16, 52, 53, 54, 56, 58, 59, 60, 60/2, 60/4, 60/6, 60/8, 60/10, 60/12, 60/14, 60/16, 61, 62, 62/1, 62/3, 62/5, 62/7, 62/9, 62/11, 62/13, 64, 66, 68, 70; </w:t>
      </w:r>
      <w:r>
        <w:rPr>
          <w:rFonts w:ascii="Times New Roman"/>
          <w:b/>
          <w:i w:val="false"/>
          <w:color w:val="000000"/>
          <w:sz w:val="28"/>
        </w:rPr>
        <w:t>по улице Плеханова</w:t>
      </w:r>
      <w:r>
        <w:rPr>
          <w:rFonts w:ascii="Times New Roman"/>
          <w:b w:val="false"/>
          <w:i w:val="false"/>
          <w:color w:val="000000"/>
          <w:sz w:val="28"/>
        </w:rPr>
        <w:t xml:space="preserve"> №35, 37, 39, 41, 43, 45, 47, 49, 51, 53, 53а, 55, 57, 61, 61/1, 63, 63/1, 63/3, 65, 69, 71, 73, 75, 81;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 55, 57, 58, 59, 60, 61, 62, 63, 64, 66, 67, 68, 69, 70, 71, 72, 74, 76, 77, 78, 79, 80, 81, 82, 84, 85, 87, 87/1, 87/2, 87/3, 87/4, 87/5, 87/7, 87/8, , 87/9, 87/11, 89, 90, 91, 92, 93, 94, 96, 101, 103; </w:t>
      </w:r>
      <w:r>
        <w:rPr>
          <w:rFonts w:ascii="Times New Roman"/>
          <w:b/>
          <w:i w:val="false"/>
          <w:color w:val="000000"/>
          <w:sz w:val="28"/>
        </w:rPr>
        <w:t xml:space="preserve">по переулку </w:t>
      </w:r>
      <w:r>
        <w:rPr>
          <w:rFonts w:ascii="Times New Roman"/>
          <w:b/>
          <w:i w:val="false"/>
          <w:color w:val="000000"/>
          <w:sz w:val="28"/>
        </w:rPr>
        <w:t>Рудненский</w:t>
      </w:r>
      <w:r>
        <w:rPr>
          <w:rFonts w:ascii="Times New Roman"/>
          <w:b/>
          <w:i w:val="false"/>
          <w:color w:val="000000"/>
          <w:sz w:val="28"/>
        </w:rPr>
        <w:t xml:space="preserve"> №</w:t>
      </w:r>
      <w:r>
        <w:rPr>
          <w:rFonts w:ascii="Times New Roman"/>
          <w:b w:val="false"/>
          <w:i w:val="false"/>
          <w:color w:val="000000"/>
          <w:sz w:val="28"/>
        </w:rPr>
        <w:t xml:space="preserve">87/6; </w:t>
      </w:r>
      <w:r>
        <w:rPr>
          <w:rFonts w:ascii="Times New Roman"/>
          <w:b/>
          <w:i w:val="false"/>
          <w:color w:val="000000"/>
          <w:sz w:val="28"/>
        </w:rPr>
        <w:t>по улице Сибирская</w:t>
      </w:r>
      <w:r>
        <w:rPr>
          <w:rFonts w:ascii="Times New Roman"/>
          <w:b w:val="false"/>
          <w:i w:val="false"/>
          <w:color w:val="000000"/>
          <w:sz w:val="28"/>
        </w:rPr>
        <w:t xml:space="preserve"> №70, 72, 73, 74, 75, 76, 77, 78, 79, 80, 81, 82, 83, 84, 86, 86/1, 86/3, 86/5, 89, 90, 90/1, 90/3, 91, 92, 93, 95, 96, 97, 98, 99, 100, 102, 103, 104, 105, 106, 107, 108, 109, 109а, 110, 110/1, 110/2, 110/3, 110/4, 110/5, 110/6, 110/7, 110/8, 110/9, 110/10, 110/11, 110/12, 110/13, 110/14, 110/15, 110/16, 112, 114, 115, 116, 118, 119, 120, 121, 122, 123, 133, 135; </w:t>
      </w:r>
      <w:r>
        <w:rPr>
          <w:rFonts w:ascii="Times New Roman"/>
          <w:b/>
          <w:i w:val="false"/>
          <w:color w:val="000000"/>
          <w:sz w:val="28"/>
        </w:rPr>
        <w:t xml:space="preserve">по переулку Сибирский </w:t>
      </w:r>
      <w:r>
        <w:rPr>
          <w:rFonts w:ascii="Times New Roman"/>
          <w:b w:val="false"/>
          <w:i w:val="false"/>
          <w:color w:val="000000"/>
          <w:sz w:val="28"/>
        </w:rPr>
        <w:t xml:space="preserve">№110/12; </w:t>
      </w:r>
      <w:r>
        <w:rPr>
          <w:rFonts w:ascii="Times New Roman"/>
          <w:b/>
          <w:i w:val="false"/>
          <w:color w:val="000000"/>
          <w:sz w:val="28"/>
        </w:rPr>
        <w:t>по улице Соколовская</w:t>
      </w:r>
      <w:r>
        <w:rPr>
          <w:rFonts w:ascii="Times New Roman"/>
          <w:b w:val="false"/>
          <w:i w:val="false"/>
          <w:color w:val="000000"/>
          <w:sz w:val="28"/>
        </w:rPr>
        <w:t xml:space="preserve"> № 66, 68, 70, 72, 74, 78, 80, 82, 84, 86, 88, 90, 92, 94, 96, 98, 100, 102, 104, 106, 112; </w:t>
      </w:r>
      <w:r>
        <w:rPr>
          <w:rFonts w:ascii="Times New Roman"/>
          <w:b/>
          <w:i w:val="false"/>
          <w:color w:val="000000"/>
          <w:sz w:val="28"/>
        </w:rPr>
        <w:t>по улице Строительная</w:t>
      </w:r>
      <w:r>
        <w:rPr>
          <w:rFonts w:ascii="Times New Roman"/>
          <w:b w:val="false"/>
          <w:i w:val="false"/>
          <w:color w:val="000000"/>
          <w:sz w:val="28"/>
        </w:rPr>
        <w:t xml:space="preserve"> №20, 22, 26, 28, 30, 32, 34, 36, 36а, 38, 40, 44, 46, 48, 49, 50, 51, 52, 53, 54, 55, 56, 59, 60, 61, 62, 63, 64, 65, 66, 67, 68, 69, 70, 71, 75, 77, 77/1, 77/3, 77/7, 79, 79/6, 79/8, 79/10, 80, 81, 83, 85, 91, 93, 95, 97, 212.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Ленинградская, 34, здание Государственного учреждения "Средняя школа №6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Гвардейская по улице Садовая (четная сторона № 98), далее по южной границе бывшего района "Военный городок" вдоль улицы Карбышева, не включая дома по этой улицы, до улицы Гвардейская, по улице Гвардейская (нечетная сторона с № 15 по № 37) до улицы Садовая.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Водяная</w:t>
      </w:r>
      <w:r>
        <w:rPr>
          <w:rFonts w:ascii="Times New Roman"/>
          <w:b w:val="false"/>
          <w:i w:val="false"/>
          <w:color w:val="000000"/>
          <w:sz w:val="28"/>
        </w:rPr>
        <w:t xml:space="preserve"> № 1, 2, 3, 4, 5, 6, 7, 7/2, 8;</w:t>
      </w:r>
      <w:r>
        <w:rPr>
          <w:rFonts w:ascii="Times New Roman"/>
          <w:b/>
          <w:i w:val="false"/>
          <w:color w:val="000000"/>
          <w:sz w:val="28"/>
        </w:rPr>
        <w:t xml:space="preserve"> по улице Гвардейская</w:t>
      </w:r>
      <w:r>
        <w:rPr>
          <w:rFonts w:ascii="Times New Roman"/>
          <w:b w:val="false"/>
          <w:i w:val="false"/>
          <w:color w:val="000000"/>
          <w:sz w:val="28"/>
        </w:rPr>
        <w:t xml:space="preserve"> №15, 17, 19, 21, 23, 25, 27,27а, 29, 33, 35, 37; </w:t>
      </w:r>
      <w:r>
        <w:rPr>
          <w:rFonts w:ascii="Times New Roman"/>
          <w:b/>
          <w:i w:val="false"/>
          <w:color w:val="000000"/>
          <w:sz w:val="28"/>
        </w:rPr>
        <w:t>по улице Зеленая</w:t>
      </w:r>
      <w:r>
        <w:rPr>
          <w:rFonts w:ascii="Times New Roman"/>
          <w:b w:val="false"/>
          <w:i w:val="false"/>
          <w:color w:val="000000"/>
          <w:sz w:val="28"/>
        </w:rPr>
        <w:t xml:space="preserve"> № 1, 5, 8, 24, 25, 26, 27, 28, 29;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 97/1, 98а, 104, 106, 107, 107/2, 107/3, 107/5, 107/9, 108, 109, 109/6, 109/6а, 109/8, 110, 111, 111/1, 111/3, 111/5, 111/7, 111/9, 113, 113/2, 113/4, 113/6, 113/8, 113/10, 115, 115/1, 115/3, 115/5, 115/7, 115/9, 116, 117, 118, 119, 122, 123/8, 124, 126, 128, 138; </w:t>
      </w:r>
      <w:r>
        <w:rPr>
          <w:rFonts w:ascii="Times New Roman"/>
          <w:b/>
          <w:i w:val="false"/>
          <w:color w:val="000000"/>
          <w:sz w:val="28"/>
        </w:rPr>
        <w:t xml:space="preserve">по улице 1 </w:t>
      </w:r>
      <w:r>
        <w:rPr>
          <w:rFonts w:ascii="Times New Roman"/>
          <w:b/>
          <w:i w:val="false"/>
          <w:color w:val="000000"/>
          <w:sz w:val="28"/>
        </w:rPr>
        <w:t>Рудненская</w:t>
      </w:r>
      <w:r>
        <w:rPr>
          <w:rFonts w:ascii="Times New Roman"/>
          <w:b w:val="false"/>
          <w:i w:val="false"/>
          <w:color w:val="000000"/>
          <w:sz w:val="28"/>
        </w:rPr>
        <w:t xml:space="preserve"> № 109/2, 122, 126, 128;</w:t>
      </w:r>
      <w:r>
        <w:rPr>
          <w:rFonts w:ascii="Times New Roman"/>
          <w:b/>
          <w:i w:val="false"/>
          <w:color w:val="000000"/>
          <w:sz w:val="28"/>
        </w:rPr>
        <w:t xml:space="preserve">по улице Садовая </w:t>
      </w:r>
      <w:r>
        <w:rPr>
          <w:rFonts w:ascii="Times New Roman"/>
          <w:b w:val="false"/>
          <w:i w:val="false"/>
          <w:color w:val="000000"/>
          <w:sz w:val="28"/>
        </w:rPr>
        <w:t>№ 98, 100А, 100Г, 100Д, 100Е, 100И,100К, 110/4</w:t>
      </w:r>
      <w:r>
        <w:rPr>
          <w:rFonts w:ascii="Times New Roman"/>
          <w:b/>
          <w:i w:val="false"/>
          <w:color w:val="000000"/>
          <w:sz w:val="28"/>
        </w:rPr>
        <w:t>; по улице Спортивная</w:t>
      </w:r>
      <w:r>
        <w:rPr>
          <w:rFonts w:ascii="Times New Roman"/>
          <w:b w:val="false"/>
          <w:i w:val="false"/>
          <w:color w:val="000000"/>
          <w:sz w:val="28"/>
        </w:rPr>
        <w:t xml:space="preserve"> № 1, 2, 3, 8, 10, 12, 18, 20, 24, 28, 29, 36, 36/15, 42/12; </w:t>
      </w:r>
      <w:r>
        <w:rPr>
          <w:rFonts w:ascii="Times New Roman"/>
          <w:b/>
          <w:i w:val="false"/>
          <w:color w:val="000000"/>
          <w:sz w:val="28"/>
        </w:rPr>
        <w:t>по улице Центральная</w:t>
      </w:r>
      <w:r>
        <w:rPr>
          <w:rFonts w:ascii="Times New Roman"/>
          <w:b w:val="false"/>
          <w:i w:val="false"/>
          <w:color w:val="000000"/>
          <w:sz w:val="28"/>
        </w:rPr>
        <w:t xml:space="preserve"> № 1, 1а, 2, 2/1, 2/2, 2/3, 2/4, 2/5, 2/10, 3, 4, 5, 7, 8, 9, 11, 14, 16, 17, 17/1, 18, 22, 24, 28, 215; </w:t>
      </w:r>
      <w:r>
        <w:rPr>
          <w:rFonts w:ascii="Times New Roman"/>
          <w:b/>
          <w:i w:val="false"/>
          <w:color w:val="000000"/>
          <w:sz w:val="28"/>
        </w:rPr>
        <w:t>по улице 2-я Центральная</w:t>
      </w:r>
      <w:r>
        <w:rPr>
          <w:rFonts w:ascii="Times New Roman"/>
          <w:b w:val="false"/>
          <w:i w:val="false"/>
          <w:color w:val="000000"/>
          <w:sz w:val="28"/>
        </w:rPr>
        <w:t xml:space="preserve"> № 1, 3, 5, 6, 7, 14, 20; </w:t>
      </w:r>
      <w:r>
        <w:rPr>
          <w:rFonts w:ascii="Times New Roman"/>
          <w:b/>
          <w:i w:val="false"/>
          <w:color w:val="000000"/>
          <w:sz w:val="28"/>
        </w:rPr>
        <w:t>по улице 3-я Центральная</w:t>
      </w:r>
      <w:r>
        <w:rPr>
          <w:rFonts w:ascii="Times New Roman"/>
          <w:b w:val="false"/>
          <w:i w:val="false"/>
          <w:color w:val="000000"/>
          <w:sz w:val="28"/>
        </w:rPr>
        <w:t xml:space="preserve"> № 6, 8, 9; </w:t>
      </w:r>
      <w:r>
        <w:rPr>
          <w:rFonts w:ascii="Times New Roman"/>
          <w:b/>
          <w:i w:val="false"/>
          <w:color w:val="000000"/>
          <w:sz w:val="28"/>
        </w:rPr>
        <w:t>по улице Челябинская</w:t>
      </w:r>
      <w:r>
        <w:rPr>
          <w:rFonts w:ascii="Times New Roman"/>
          <w:b w:val="false"/>
          <w:i w:val="false"/>
          <w:color w:val="000000"/>
          <w:sz w:val="28"/>
        </w:rPr>
        <w:t xml:space="preserve"> № 2, 4, 8, 12, 15, 20; </w:t>
      </w:r>
      <w:r>
        <w:rPr>
          <w:rFonts w:ascii="Times New Roman"/>
          <w:b/>
          <w:i w:val="false"/>
          <w:color w:val="000000"/>
          <w:sz w:val="28"/>
        </w:rPr>
        <w:t>по улице 1-я Челябинская</w:t>
      </w:r>
      <w:r>
        <w:rPr>
          <w:rFonts w:ascii="Times New Roman"/>
          <w:b w:val="false"/>
          <w:i w:val="false"/>
          <w:color w:val="000000"/>
          <w:sz w:val="28"/>
        </w:rPr>
        <w:t xml:space="preserve"> №3, 4, 5, 6, 7, 8, 12, 13, 14, 15, 16, 17, 17/1, 18, 20, 24, 25; </w:t>
      </w:r>
      <w:r>
        <w:rPr>
          <w:rFonts w:ascii="Times New Roman"/>
          <w:b/>
          <w:i w:val="false"/>
          <w:color w:val="000000"/>
          <w:sz w:val="28"/>
        </w:rPr>
        <w:t>по улице 2-я Челябинская</w:t>
      </w:r>
      <w:r>
        <w:rPr>
          <w:rFonts w:ascii="Times New Roman"/>
          <w:b w:val="false"/>
          <w:i w:val="false"/>
          <w:color w:val="000000"/>
          <w:sz w:val="28"/>
        </w:rPr>
        <w:t xml:space="preserve"> № 6; </w:t>
      </w:r>
      <w:r>
        <w:rPr>
          <w:rFonts w:ascii="Times New Roman"/>
          <w:b/>
          <w:i w:val="false"/>
          <w:color w:val="000000"/>
          <w:sz w:val="28"/>
        </w:rPr>
        <w:t>по улице 3-я Челябинская</w:t>
      </w:r>
      <w:r>
        <w:rPr>
          <w:rFonts w:ascii="Times New Roman"/>
          <w:b w:val="false"/>
          <w:i w:val="false"/>
          <w:color w:val="000000"/>
          <w:sz w:val="28"/>
        </w:rPr>
        <w:t xml:space="preserve"> №2, 9; </w:t>
      </w:r>
      <w:r>
        <w:rPr>
          <w:rFonts w:ascii="Times New Roman"/>
          <w:b/>
          <w:i w:val="false"/>
          <w:color w:val="000000"/>
          <w:sz w:val="28"/>
        </w:rPr>
        <w:t>по улице 4-я Челябинская</w:t>
      </w:r>
      <w:r>
        <w:rPr>
          <w:rFonts w:ascii="Times New Roman"/>
          <w:b w:val="false"/>
          <w:i w:val="false"/>
          <w:color w:val="000000"/>
          <w:sz w:val="28"/>
        </w:rPr>
        <w:t xml:space="preserve"> № 2, 3, 6, 7, 8, 11; </w:t>
      </w:r>
      <w:r>
        <w:rPr>
          <w:rFonts w:ascii="Times New Roman"/>
          <w:b/>
          <w:i w:val="false"/>
          <w:color w:val="000000"/>
          <w:sz w:val="28"/>
        </w:rPr>
        <w:t xml:space="preserve">по улице 5-я Челябинская </w:t>
      </w:r>
      <w:r>
        <w:rPr>
          <w:rFonts w:ascii="Times New Roman"/>
          <w:b w:val="false"/>
          <w:i w:val="false"/>
          <w:color w:val="000000"/>
          <w:sz w:val="28"/>
        </w:rPr>
        <w:t xml:space="preserve">№4, 7, 11; </w:t>
      </w:r>
      <w:r>
        <w:rPr>
          <w:rFonts w:ascii="Times New Roman"/>
          <w:b/>
          <w:i w:val="false"/>
          <w:color w:val="000000"/>
          <w:sz w:val="28"/>
        </w:rPr>
        <w:t>по улице 6-я Челябинская</w:t>
      </w:r>
      <w:r>
        <w:rPr>
          <w:rFonts w:ascii="Times New Roman"/>
          <w:b w:val="false"/>
          <w:i w:val="false"/>
          <w:color w:val="000000"/>
          <w:sz w:val="28"/>
        </w:rPr>
        <w:t xml:space="preserve"> № 2, 19; </w:t>
      </w:r>
      <w:r>
        <w:rPr>
          <w:rFonts w:ascii="Times New Roman"/>
          <w:b/>
          <w:i w:val="false"/>
          <w:color w:val="000000"/>
          <w:sz w:val="28"/>
        </w:rPr>
        <w:t>по улице Штабная</w:t>
      </w:r>
      <w:r>
        <w:rPr>
          <w:rFonts w:ascii="Times New Roman"/>
          <w:b w:val="false"/>
          <w:i w:val="false"/>
          <w:color w:val="000000"/>
          <w:sz w:val="28"/>
        </w:rPr>
        <w:t xml:space="preserve"> №1, 3, 4, 5, 7, 8, 9, 10, 11, 13, 14, 15, 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Садовая, 102, здание Государственного коммунального казенного предприятия "Ясли-сад №16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55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Воинов Интернационалистов через территорию 8-го микрорайона, включая дома № 3, 4, 5, 6, 8, до улицы В. Чкалова, по улице В. Чкалова (четная сторона) через территорию 9 микрорайона, включая дома № 1, 1б, 1в, 2, 3, 4, 4а, 4б, 5, 5а, 11, 12, 13, до улицы Воинов Интернационалистов, по нечетной стороне улицы Воинов Интернационалистов в границах 8 и 9 микрорайонов.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w:t>
      </w:r>
      <w:r>
        <w:rPr>
          <w:rFonts w:ascii="Times New Roman"/>
          <w:b w:val="false"/>
          <w:i w:val="false"/>
          <w:color w:val="000000"/>
          <w:sz w:val="28"/>
        </w:rPr>
        <w:t xml:space="preserve">№3, 4, 5, 6, 8, 30, 35 </w:t>
      </w:r>
      <w:r>
        <w:rPr>
          <w:rFonts w:ascii="Times New Roman"/>
          <w:b/>
          <w:i w:val="false"/>
          <w:color w:val="000000"/>
          <w:sz w:val="28"/>
        </w:rPr>
        <w:t>8-го</w:t>
      </w:r>
      <w:r>
        <w:rPr>
          <w:rFonts w:ascii="Times New Roman"/>
          <w:b w:val="false"/>
          <w:i w:val="false"/>
          <w:color w:val="000000"/>
          <w:sz w:val="28"/>
        </w:rPr>
        <w:t xml:space="preserve"> </w:t>
      </w:r>
      <w:r>
        <w:rPr>
          <w:rFonts w:ascii="Times New Roman"/>
          <w:b/>
          <w:i w:val="false"/>
          <w:color w:val="000000"/>
          <w:sz w:val="28"/>
        </w:rPr>
        <w:t>микрорайона</w:t>
      </w:r>
      <w:r>
        <w:rPr>
          <w:rFonts w:ascii="Times New Roman"/>
          <w:b w:val="false"/>
          <w:i w:val="false"/>
          <w:color w:val="000000"/>
          <w:sz w:val="28"/>
        </w:rPr>
        <w:t>; № 1а,1б, 1в, 2, 3, 4, 4а, 4б, 5, 5а, 11, 12, 13</w:t>
      </w:r>
      <w:r>
        <w:rPr>
          <w:rFonts w:ascii="Times New Roman"/>
          <w:b/>
          <w:i w:val="false"/>
          <w:color w:val="000000"/>
          <w:sz w:val="28"/>
        </w:rPr>
        <w:t xml:space="preserve"> 9-го микрорайона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9 микрорайон, здание Государственного учреждения "Средняя школа №7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56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 Чкалова через восточную часть территории 8-го микрорайона, не включая дома № 3, 4, 5, 6, 8, до улицы Воинов Интернационалистов, по улице Воинов Интернационалистов через западную часть территории 8-го микрорайона, не включая дома №11. 12, 13, 14, 14а, 15, до улицы В. Чкалова, по улице В. Чкалова в границах 8 микрорайона. </w:t>
      </w:r>
      <w:r>
        <w:rPr>
          <w:rFonts w:ascii="Times New Roman"/>
          <w:b/>
          <w:i w:val="false"/>
          <w:color w:val="000000"/>
          <w:sz w:val="28"/>
        </w:rPr>
        <w:t>Входят дома</w:t>
      </w:r>
      <w:r>
        <w:rPr>
          <w:rFonts w:ascii="Times New Roman"/>
          <w:b w:val="false"/>
          <w:i w:val="false"/>
          <w:color w:val="000000"/>
          <w:sz w:val="28"/>
        </w:rPr>
        <w:t xml:space="preserve">: № 1, 1а, 2, 7, 9, 16, 17, 18, 19, 19/1 </w:t>
      </w:r>
      <w:r>
        <w:rPr>
          <w:rFonts w:ascii="Times New Roman"/>
          <w:b/>
          <w:i w:val="false"/>
          <w:color w:val="000000"/>
          <w:sz w:val="28"/>
        </w:rPr>
        <w:t>8-го микрорайона.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8 микрорайон, здание Государственного учреждения "Средняя школа №16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57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 Чкалова по проспекту Абая (нечетная сторона с № 21 по № 27) до улицы Воинов Интернационалистов, по улице Воинов Интернационалистов через территорию 9-го микрорайона до улицы В. Чкалова, по улице В. Чкалова (четная сторона № 16) до проспекта Абая.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6, 7, 8, 9, 10, 14, 15, 9/3а </w:t>
      </w:r>
      <w:r>
        <w:rPr>
          <w:rFonts w:ascii="Times New Roman"/>
          <w:b/>
          <w:i w:val="false"/>
          <w:color w:val="000000"/>
          <w:sz w:val="28"/>
        </w:rPr>
        <w:t>9 микрорайона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№21, 23, 23б, 25, 25/3, 27; </w:t>
      </w:r>
      <w:r>
        <w:rPr>
          <w:rFonts w:ascii="Times New Roman"/>
          <w:b/>
          <w:i w:val="false"/>
          <w:color w:val="000000"/>
          <w:sz w:val="28"/>
        </w:rPr>
        <w:t>по улице В. Чкалова</w:t>
      </w:r>
      <w:r>
        <w:rPr>
          <w:rFonts w:ascii="Times New Roman"/>
          <w:b w:val="false"/>
          <w:i w:val="false"/>
          <w:color w:val="000000"/>
          <w:sz w:val="28"/>
        </w:rPr>
        <w:t xml:space="preserve"> №16.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23, здание Коммунального государственного казенного предприятия "Костанайский колледж бытсервиса" управления образования акимата Костанайской области.</w:t>
      </w:r>
    </w:p>
    <w:p>
      <w:pPr>
        <w:spacing w:after="0"/>
        <w:ind w:left="0"/>
        <w:jc w:val="left"/>
      </w:pPr>
      <w:r>
        <w:rPr>
          <w:rFonts w:ascii="Times New Roman"/>
          <w:b/>
          <w:i w:val="false"/>
          <w:color w:val="000000"/>
        </w:rPr>
        <w:t xml:space="preserve"> Избирательный участок №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 Чкалова через территорию 7 микрорайона вдоль улицы разделяющей 6 и 7 микрорайоны, до улицы Карбышева, по улице Карбышева до улицы В. Чкалова. </w:t>
      </w:r>
      <w:r>
        <w:rPr>
          <w:rFonts w:ascii="Times New Roman"/>
          <w:b/>
          <w:i w:val="false"/>
          <w:color w:val="000000"/>
          <w:sz w:val="28"/>
        </w:rPr>
        <w:t xml:space="preserve">Входят дома: </w:t>
      </w:r>
      <w:r>
        <w:rPr>
          <w:rFonts w:ascii="Times New Roman"/>
          <w:b w:val="false"/>
          <w:i w:val="false"/>
          <w:color w:val="000000"/>
          <w:sz w:val="28"/>
        </w:rPr>
        <w:t>№ 1, 2, 3, 4, 4а, 6, 8, 8а, 9, 11, 11а, 12, 12/2, 13, 18 7-го микрорайона.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7 микрорайон, здание Государственного коммунального казенного предприятия "Ясли-сад №11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территории промбазы, включая дома, расположенные на ее территории, до проспекта Абая, по проспекту Абая (четная сторона № 2а, 8/1, 10/1, 10/2, 12/1) до улицы Волынова, по улице Волынова (нечетная сторона № 13, № 15) до улицы А. Мирошниченко, по улице А.Мирошниченко (четная сторона с №6 по №20, нечетная сторона №1, 3) вдоль территории КЖБИ до реки Тобол.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w:t>
      </w:r>
      <w:r>
        <w:rPr>
          <w:rFonts w:ascii="Times New Roman"/>
          <w:b/>
          <w:i w:val="false"/>
          <w:color w:val="000000"/>
          <w:sz w:val="28"/>
        </w:rPr>
        <w:t>ома: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 2, 2а, 8/1, 10/1, 10/2, 12/1; </w:t>
      </w:r>
      <w:r>
        <w:rPr>
          <w:rFonts w:ascii="Times New Roman"/>
          <w:b/>
          <w:i w:val="false"/>
          <w:color w:val="000000"/>
          <w:sz w:val="28"/>
        </w:rPr>
        <w:t xml:space="preserve">по улице </w:t>
      </w:r>
      <w:r>
        <w:rPr>
          <w:rFonts w:ascii="Times New Roman"/>
          <w:b/>
          <w:i w:val="false"/>
          <w:color w:val="000000"/>
          <w:sz w:val="28"/>
        </w:rPr>
        <w:t>Волынова</w:t>
      </w:r>
      <w:r>
        <w:rPr>
          <w:rFonts w:ascii="Times New Roman"/>
          <w:b w:val="false"/>
          <w:i w:val="false"/>
          <w:color w:val="000000"/>
          <w:sz w:val="28"/>
        </w:rPr>
        <w:t xml:space="preserve"> № 13, 15; </w:t>
      </w:r>
      <w:r>
        <w:rPr>
          <w:rFonts w:ascii="Times New Roman"/>
          <w:b/>
          <w:i w:val="false"/>
          <w:color w:val="000000"/>
          <w:sz w:val="28"/>
        </w:rPr>
        <w:t>по улице Ворошилова</w:t>
      </w:r>
      <w:r>
        <w:rPr>
          <w:rFonts w:ascii="Times New Roman"/>
          <w:b w:val="false"/>
          <w:i w:val="false"/>
          <w:color w:val="000000"/>
          <w:sz w:val="28"/>
        </w:rPr>
        <w:t xml:space="preserve"> № 1а, 2, 3, 3а, 3б, 66, 68, 70, 72, 74, 98; </w:t>
      </w:r>
      <w:r>
        <w:rPr>
          <w:rFonts w:ascii="Times New Roman"/>
          <w:b/>
          <w:i w:val="false"/>
          <w:color w:val="000000"/>
          <w:sz w:val="28"/>
        </w:rPr>
        <w:t>по улице Кочубея</w:t>
      </w:r>
      <w:r>
        <w:rPr>
          <w:rFonts w:ascii="Times New Roman"/>
          <w:b w:val="false"/>
          <w:i w:val="false"/>
          <w:color w:val="000000"/>
          <w:sz w:val="28"/>
        </w:rPr>
        <w:t xml:space="preserve"> №1, 2, 3, 4, 5, 6, 7, 8, 9, 11, 16, 17; </w:t>
      </w:r>
      <w:r>
        <w:rPr>
          <w:rFonts w:ascii="Times New Roman"/>
          <w:b/>
          <w:i w:val="false"/>
          <w:color w:val="000000"/>
          <w:sz w:val="28"/>
        </w:rPr>
        <w:t xml:space="preserve">по улице А. Мирошниченко </w:t>
      </w:r>
      <w:r>
        <w:rPr>
          <w:rFonts w:ascii="Times New Roman"/>
          <w:b w:val="false"/>
          <w:i w:val="false"/>
          <w:color w:val="000000"/>
          <w:sz w:val="28"/>
        </w:rPr>
        <w:t xml:space="preserve">№3, 6, 8, 10, 12, 14, 16, 20; </w:t>
      </w:r>
      <w:r>
        <w:rPr>
          <w:rFonts w:ascii="Times New Roman"/>
          <w:b/>
          <w:i w:val="false"/>
          <w:color w:val="000000"/>
          <w:sz w:val="28"/>
        </w:rPr>
        <w:t>промбаза</w:t>
      </w:r>
      <w:r>
        <w:rPr>
          <w:rFonts w:ascii="Times New Roman"/>
          <w:b w:val="false"/>
          <w:i w:val="false"/>
          <w:color w:val="000000"/>
          <w:sz w:val="28"/>
        </w:rPr>
        <w:t xml:space="preserve"> № 1, 2, 3, 4, 5, 6, 7,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Мирошниченко, 1, здание Государственного коммунального казенного предприятия "Ясли-сад №27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60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В. Чкалова по проспекту Абая (четная сторона № 26) до улицы Быковского, вдоль улицы Быковского, включая дом № 9, до улицы Маяковского, по улице Маяковского (четная сторона № 108) до улицы В. Чкалова, по улице В. Чкалова (четная сторона с № 6 по № 14) до проспекта Абая.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w:t>
      </w:r>
      <w:r>
        <w:rPr>
          <w:rFonts w:ascii="Times New Roman"/>
          <w:b w:val="false"/>
          <w:i w:val="false"/>
          <w:color w:val="000000"/>
          <w:sz w:val="28"/>
        </w:rPr>
        <w:t xml:space="preserve"> </w:t>
      </w:r>
      <w:r>
        <w:rPr>
          <w:rFonts w:ascii="Times New Roman"/>
          <w:b/>
          <w:i w:val="false"/>
          <w:color w:val="000000"/>
          <w:sz w:val="28"/>
        </w:rPr>
        <w:t>дома: по улице Абая</w:t>
      </w:r>
      <w:r>
        <w:rPr>
          <w:rFonts w:ascii="Times New Roman"/>
          <w:b w:val="false"/>
          <w:i w:val="false"/>
          <w:color w:val="000000"/>
          <w:sz w:val="28"/>
        </w:rPr>
        <w:t xml:space="preserve"> №26, 26/1, 26/2, 34А; </w:t>
      </w:r>
      <w:r>
        <w:rPr>
          <w:rFonts w:ascii="Times New Roman"/>
          <w:b/>
          <w:i w:val="false"/>
          <w:color w:val="000000"/>
          <w:sz w:val="28"/>
        </w:rPr>
        <w:t>по улице Быковского</w:t>
      </w:r>
      <w:r>
        <w:rPr>
          <w:rFonts w:ascii="Times New Roman"/>
          <w:b w:val="false"/>
          <w:i w:val="false"/>
          <w:color w:val="000000"/>
          <w:sz w:val="28"/>
        </w:rPr>
        <w:t xml:space="preserve"> № 9; </w:t>
      </w:r>
      <w:r>
        <w:rPr>
          <w:rFonts w:ascii="Times New Roman"/>
          <w:b/>
          <w:i w:val="false"/>
          <w:color w:val="000000"/>
          <w:sz w:val="28"/>
        </w:rPr>
        <w:t>по улице Маяковского</w:t>
      </w:r>
      <w:r>
        <w:rPr>
          <w:rFonts w:ascii="Times New Roman"/>
          <w:b w:val="false"/>
          <w:i w:val="false"/>
          <w:color w:val="000000"/>
          <w:sz w:val="28"/>
        </w:rPr>
        <w:t xml:space="preserve"> №104, 106, 108, 108/1; </w:t>
      </w:r>
      <w:r>
        <w:rPr>
          <w:rFonts w:ascii="Times New Roman"/>
          <w:b/>
          <w:i w:val="false"/>
          <w:color w:val="000000"/>
          <w:sz w:val="28"/>
        </w:rPr>
        <w:t>по улице В. Чкалова</w:t>
      </w:r>
      <w:r>
        <w:rPr>
          <w:rFonts w:ascii="Times New Roman"/>
          <w:b w:val="false"/>
          <w:i w:val="false"/>
          <w:color w:val="000000"/>
          <w:sz w:val="28"/>
        </w:rPr>
        <w:t xml:space="preserve"> № 6, 10, 14, 15, 15А, 15Б.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Быковского, 9, здание Коммунального государственного казенного предприятия "Костанайский педагогический колледж" управления образования акимата Костанайской области.</w:t>
      </w:r>
    </w:p>
    <w:p>
      <w:pPr>
        <w:spacing w:after="0"/>
        <w:ind w:left="0"/>
        <w:jc w:val="left"/>
      </w:pPr>
      <w:r>
        <w:rPr>
          <w:rFonts w:ascii="Times New Roman"/>
          <w:b/>
          <w:i w:val="false"/>
          <w:color w:val="000000"/>
        </w:rPr>
        <w:t xml:space="preserve"> Избирательный участок №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Тобол по улице В. Чкалова (четная сторона №2, 2а, 2/1, 4 и нечетная сторона №1,1а) через территорию микрорайона до улицы Быковского, по улице Быковского (четная сторона) до улицы Маяковского, по улице Маяковского (нечетная сторона № 101) до улицы Воинов Интернационалистов, по улице Воинов Интернационалистов, не включая дома по этой улицы, до реки Тобол.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Быковского</w:t>
      </w:r>
      <w:r>
        <w:rPr>
          <w:rFonts w:ascii="Times New Roman"/>
          <w:b w:val="false"/>
          <w:i w:val="false"/>
          <w:color w:val="000000"/>
          <w:sz w:val="28"/>
        </w:rPr>
        <w:t xml:space="preserve"> 1а; </w:t>
      </w:r>
      <w:r>
        <w:rPr>
          <w:rFonts w:ascii="Times New Roman"/>
          <w:b/>
          <w:i w:val="false"/>
          <w:color w:val="000000"/>
          <w:sz w:val="28"/>
        </w:rPr>
        <w:t>по улице Гашека</w:t>
      </w:r>
      <w:r>
        <w:rPr>
          <w:rFonts w:ascii="Times New Roman"/>
          <w:b w:val="false"/>
          <w:i w:val="false"/>
          <w:color w:val="000000"/>
          <w:sz w:val="28"/>
        </w:rPr>
        <w:t xml:space="preserve"> №8, 12, 12/1, 14, 16; </w:t>
      </w:r>
      <w:r>
        <w:rPr>
          <w:rFonts w:ascii="Times New Roman"/>
          <w:b/>
          <w:i w:val="false"/>
          <w:color w:val="000000"/>
          <w:sz w:val="28"/>
        </w:rPr>
        <w:t>по улице Маяковского</w:t>
      </w:r>
      <w:r>
        <w:rPr>
          <w:rFonts w:ascii="Times New Roman"/>
          <w:b w:val="false"/>
          <w:i w:val="false"/>
          <w:color w:val="000000"/>
          <w:sz w:val="28"/>
        </w:rPr>
        <w:t xml:space="preserve"> 101; </w:t>
      </w:r>
      <w:r>
        <w:rPr>
          <w:rFonts w:ascii="Times New Roman"/>
          <w:b/>
          <w:i w:val="false"/>
          <w:color w:val="000000"/>
          <w:sz w:val="28"/>
        </w:rPr>
        <w:t xml:space="preserve">по улице </w:t>
      </w:r>
      <w:r>
        <w:rPr>
          <w:rFonts w:ascii="Times New Roman"/>
          <w:b/>
          <w:i w:val="false"/>
          <w:color w:val="000000"/>
          <w:sz w:val="28"/>
        </w:rPr>
        <w:t>В.Чкалова</w:t>
      </w:r>
      <w:r>
        <w:rPr>
          <w:rFonts w:ascii="Times New Roman"/>
          <w:b w:val="false"/>
          <w:i w:val="false"/>
          <w:color w:val="000000"/>
          <w:sz w:val="28"/>
        </w:rPr>
        <w:t xml:space="preserve"> №1, 1а, 2, 2а, 2/1,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Маяковского, 101, здание Государственного учреждения "Профессиональная школа №3".</w:t>
      </w:r>
    </w:p>
    <w:p>
      <w:pPr>
        <w:spacing w:after="0"/>
        <w:ind w:left="0"/>
        <w:jc w:val="left"/>
      </w:pPr>
      <w:r>
        <w:rPr>
          <w:rFonts w:ascii="Times New Roman"/>
          <w:b/>
          <w:i w:val="false"/>
          <w:color w:val="000000"/>
        </w:rPr>
        <w:t xml:space="preserve"> Избирательный участок № 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от реки Тобол по улице Волынова, не включая дома по этой улицы, до улицы Маяковского, по улице Маяковского (нечетная сторона с № 113 по № 125) до улицы В.Чкалова, по улице В.Чкалова , не включая дома №1, 1а, 5, до реки Тобол.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Гашека</w:t>
      </w:r>
      <w:r>
        <w:rPr>
          <w:rFonts w:ascii="Times New Roman"/>
          <w:b w:val="false"/>
          <w:i w:val="false"/>
          <w:color w:val="000000"/>
          <w:sz w:val="28"/>
        </w:rPr>
        <w:t xml:space="preserve"> № 1, 1/1, 1/5, 1а, 1б, 2, 2/1, 4/1, 6, 6/1, 6/2; </w:t>
      </w:r>
      <w:r>
        <w:rPr>
          <w:rFonts w:ascii="Times New Roman"/>
          <w:b/>
          <w:i w:val="false"/>
          <w:color w:val="000000"/>
          <w:sz w:val="28"/>
        </w:rPr>
        <w:t>по улице Маяковского</w:t>
      </w:r>
      <w:r>
        <w:rPr>
          <w:rFonts w:ascii="Times New Roman"/>
          <w:b w:val="false"/>
          <w:i w:val="false"/>
          <w:color w:val="000000"/>
          <w:sz w:val="28"/>
        </w:rPr>
        <w:t xml:space="preserve"> №113, 115, 117, 117/1, 121, 123, 125; </w:t>
      </w:r>
      <w:r>
        <w:rPr>
          <w:rFonts w:ascii="Times New Roman"/>
          <w:b/>
          <w:i w:val="false"/>
          <w:color w:val="000000"/>
          <w:sz w:val="28"/>
        </w:rPr>
        <w:t xml:space="preserve">по улице </w:t>
      </w:r>
      <w:r>
        <w:rPr>
          <w:rFonts w:ascii="Times New Roman"/>
          <w:b/>
          <w:i w:val="false"/>
          <w:color w:val="000000"/>
          <w:sz w:val="28"/>
        </w:rPr>
        <w:t>В.Чкалова</w:t>
      </w:r>
      <w:r>
        <w:rPr>
          <w:rFonts w:ascii="Times New Roman"/>
          <w:b w:val="false"/>
          <w:i w:val="false"/>
          <w:color w:val="000000"/>
          <w:sz w:val="28"/>
        </w:rPr>
        <w:t xml:space="preserve"> №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Маяковского, 119, здание Дворца культуры "Мирас"</w:t>
      </w:r>
    </w:p>
    <w:p>
      <w:pPr>
        <w:spacing w:after="0"/>
        <w:ind w:left="0"/>
        <w:jc w:val="left"/>
      </w:pPr>
      <w:r>
        <w:rPr>
          <w:rFonts w:ascii="Times New Roman"/>
          <w:b/>
          <w:i w:val="false"/>
          <w:color w:val="000000"/>
        </w:rPr>
        <w:t xml:space="preserve"> Избирательный участок № 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Волынова по проспекту Абая (четная сторона с № 14 по № 24) до улицы В. Чкалова, по улице В. Чкалова (нечетная сторона с №5 по № 9) до улицы Маяковского, по улице Маяковского (четная сторона с № 110 по № 120) до улицы Волынова, по улице Волынова (четная сторона с № 12 по №18) до проспекта Абая.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№14, 16, 20, 22, 24, 24а; </w:t>
      </w:r>
      <w:r>
        <w:rPr>
          <w:rFonts w:ascii="Times New Roman"/>
          <w:b/>
          <w:i w:val="false"/>
          <w:color w:val="000000"/>
          <w:sz w:val="28"/>
        </w:rPr>
        <w:t xml:space="preserve">по улице </w:t>
      </w:r>
      <w:r>
        <w:rPr>
          <w:rFonts w:ascii="Times New Roman"/>
          <w:b/>
          <w:i w:val="false"/>
          <w:color w:val="000000"/>
          <w:sz w:val="28"/>
        </w:rPr>
        <w:t>Волынова</w:t>
      </w:r>
      <w:r>
        <w:rPr>
          <w:rFonts w:ascii="Times New Roman"/>
          <w:b w:val="false"/>
          <w:i w:val="false"/>
          <w:color w:val="000000"/>
          <w:sz w:val="28"/>
        </w:rPr>
        <w:t xml:space="preserve"> №12, 14, 16, 18; </w:t>
      </w:r>
      <w:r>
        <w:rPr>
          <w:rFonts w:ascii="Times New Roman"/>
          <w:b/>
          <w:i w:val="false"/>
          <w:color w:val="000000"/>
          <w:sz w:val="28"/>
        </w:rPr>
        <w:t>по улице Маяковского</w:t>
      </w:r>
      <w:r>
        <w:rPr>
          <w:rFonts w:ascii="Times New Roman"/>
          <w:b w:val="false"/>
          <w:i w:val="false"/>
          <w:color w:val="000000"/>
          <w:sz w:val="28"/>
        </w:rPr>
        <w:t xml:space="preserve"> №110, 114, 118, 120; </w:t>
      </w:r>
      <w:r>
        <w:rPr>
          <w:rFonts w:ascii="Times New Roman"/>
          <w:b/>
          <w:i w:val="false"/>
          <w:color w:val="000000"/>
          <w:sz w:val="28"/>
        </w:rPr>
        <w:t>по улице В. Чкалова</w:t>
      </w:r>
      <w:r>
        <w:rPr>
          <w:rFonts w:ascii="Times New Roman"/>
          <w:b w:val="false"/>
          <w:i w:val="false"/>
          <w:color w:val="000000"/>
          <w:sz w:val="28"/>
        </w:rPr>
        <w:t xml:space="preserve"> № 5, 7, 7/1, 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Маяковского, 112, здание Государственного учреждения "Средняя школа №20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64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вдоль границы территории КЖБИ до улицы А. Мирошниченко, по улице А. Мирошниченко, не включая дома по этой улице, до улицы Волынова, по улице Волынова (с №3 по №11, с №6 по №10) до реки Тобол.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w:t>
      </w:r>
      <w:r>
        <w:rPr>
          <w:rFonts w:ascii="Times New Roman"/>
          <w:b w:val="false"/>
          <w:i w:val="false"/>
          <w:color w:val="000000"/>
          <w:sz w:val="28"/>
        </w:rPr>
        <w:t xml:space="preserve"> </w:t>
      </w:r>
      <w:r>
        <w:rPr>
          <w:rFonts w:ascii="Times New Roman"/>
          <w:b/>
          <w:i w:val="false"/>
          <w:color w:val="000000"/>
          <w:sz w:val="28"/>
        </w:rPr>
        <w:t>дома</w:t>
      </w:r>
      <w:r>
        <w:rPr>
          <w:rFonts w:ascii="Times New Roman"/>
          <w:b w:val="false"/>
          <w:i w:val="false"/>
          <w:color w:val="000000"/>
          <w:sz w:val="28"/>
        </w:rPr>
        <w:t xml:space="preserve">: </w:t>
      </w:r>
      <w:r>
        <w:rPr>
          <w:rFonts w:ascii="Times New Roman"/>
          <w:b/>
          <w:i w:val="false"/>
          <w:color w:val="000000"/>
          <w:sz w:val="28"/>
        </w:rPr>
        <w:t xml:space="preserve">по улицам </w:t>
      </w:r>
      <w:r>
        <w:rPr>
          <w:rFonts w:ascii="Times New Roman"/>
          <w:b/>
          <w:i w:val="false"/>
          <w:color w:val="000000"/>
          <w:sz w:val="28"/>
        </w:rPr>
        <w:t>Волынова</w:t>
      </w:r>
      <w:r>
        <w:rPr>
          <w:rFonts w:ascii="Times New Roman"/>
          <w:b w:val="false"/>
          <w:i w:val="false"/>
          <w:color w:val="000000"/>
          <w:sz w:val="28"/>
        </w:rPr>
        <w:t xml:space="preserve"> №1, 3, 5, 6, 7, 8, 9, 10, 11; </w:t>
      </w:r>
      <w:r>
        <w:rPr>
          <w:rFonts w:ascii="Times New Roman"/>
          <w:b/>
          <w:i w:val="false"/>
          <w:color w:val="000000"/>
          <w:sz w:val="28"/>
        </w:rPr>
        <w:t>Ворошилова</w:t>
      </w:r>
      <w:r>
        <w:rPr>
          <w:rFonts w:ascii="Times New Roman"/>
          <w:b w:val="false"/>
          <w:i w:val="false"/>
          <w:color w:val="000000"/>
          <w:sz w:val="28"/>
        </w:rPr>
        <w:t xml:space="preserve"> №3/1, 3/2, 5, 7, 8, 9, 11, 30, 50, 52, 54, 56,58, 60, 62, 64.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Волынова, 9, здание Государственного учреждения "Средняя школа №19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южной границы город через территорию 5 микрорайона, вдоль улицы Генерала Арстанбекова не включая дома по этой улице, и границы территории юридической академии, территории Государственного коммунального предприятия "Костанай Су" до улицы В. Чкалова, по улице В. Чкалова до проспекта Абая, по проспекту Абая (с № 9 по № 19, с № 6 по № 12) до южной границы города.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 1, 1а, 3, 5, 7, 7а, 7б, 8, 9, 10Б, 11, 18, </w:t>
      </w:r>
      <w:r>
        <w:rPr>
          <w:rFonts w:ascii="Times New Roman"/>
          <w:b/>
          <w:i w:val="false"/>
          <w:color w:val="000000"/>
          <w:sz w:val="28"/>
        </w:rPr>
        <w:t>5-го микрорайона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 1Б, 1/2, 1/3, 1/4, 1/6, 1/7, 1/8, 1/9, 1/11, 1/15, 1/19, 1/20, 1/21, 1/22, 1/23, 1/24, 1/25, 1/27, 1/28, 1/29, 1/30, 1/34, 1/36, 1/37, 1/42, 1/44, 1/46, 1/58, 1/59, 1/68, 1/78, 1/93, 1/98, 6, 8, 9, 9/1, 10, 11,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17, здание Государственного учреждения "Физико-математический лицей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66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 Баймагамбетова, 5, здание Коммунального государственного учреждения "Костанайский областной противотуберкулезный диспансер" управления здравоохранения акимата Костанайской области.</w:t>
      </w:r>
    </w:p>
    <w:p>
      <w:pPr>
        <w:spacing w:after="0"/>
        <w:ind w:left="0"/>
        <w:jc w:val="left"/>
      </w:pPr>
      <w:r>
        <w:rPr>
          <w:rFonts w:ascii="Times New Roman"/>
          <w:b/>
          <w:i w:val="false"/>
          <w:color w:val="000000"/>
        </w:rPr>
        <w:t xml:space="preserve"> Избирательный участок № 67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Карбышева по улице В. Чкалова через территорию 8-го микрорайона, включая дома № 11, 12, 13, 14, 14а, 15 этого микрорайона, до улицы Карбышева, вдоль улицы Карбышева, включая дом №55 по этой улице, до улицы В.Чкалова. </w:t>
      </w:r>
      <w:r>
        <w:rPr>
          <w:rFonts w:ascii="Times New Roman"/>
          <w:b/>
          <w:i w:val="false"/>
          <w:color w:val="000000"/>
          <w:sz w:val="28"/>
        </w:rPr>
        <w:t xml:space="preserve">Входят </w:t>
      </w:r>
      <w:r>
        <w:rPr>
          <w:rFonts w:ascii="Times New Roman"/>
          <w:b/>
          <w:i w:val="false"/>
          <w:color w:val="000000"/>
          <w:sz w:val="28"/>
        </w:rPr>
        <w:t>дома:</w:t>
      </w:r>
      <w:r>
        <w:rPr>
          <w:rFonts w:ascii="Times New Roman"/>
          <w:b w:val="false"/>
          <w:i w:val="false"/>
          <w:color w:val="000000"/>
          <w:sz w:val="28"/>
        </w:rPr>
        <w:t xml:space="preserve"> № 11, 12, 13, 14, 14а, 15 </w:t>
      </w:r>
      <w:r>
        <w:rPr>
          <w:rFonts w:ascii="Times New Roman"/>
          <w:b/>
          <w:i w:val="false"/>
          <w:color w:val="000000"/>
          <w:sz w:val="28"/>
        </w:rPr>
        <w:t>8-го микрорайона</w:t>
      </w:r>
      <w:r>
        <w:rPr>
          <w:rFonts w:ascii="Times New Roman"/>
          <w:b w:val="false"/>
          <w:i w:val="false"/>
          <w:color w:val="000000"/>
          <w:sz w:val="28"/>
        </w:rPr>
        <w:t xml:space="preserve">, </w:t>
      </w:r>
      <w:r>
        <w:rPr>
          <w:rFonts w:ascii="Times New Roman"/>
          <w:b/>
          <w:i w:val="false"/>
          <w:color w:val="000000"/>
          <w:sz w:val="28"/>
        </w:rPr>
        <w:t xml:space="preserve">по улице Воинов Интернационалистов </w:t>
      </w:r>
      <w:r>
        <w:rPr>
          <w:rFonts w:ascii="Times New Roman"/>
          <w:b w:val="false"/>
          <w:i w:val="false"/>
          <w:color w:val="000000"/>
          <w:sz w:val="28"/>
        </w:rPr>
        <w:t xml:space="preserve">№ 24;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55.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8 микрорайон, здание Государственного коммунального казенного предприятия "Ясли-сад №8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Маяковского по улице Быковского (нечетная сторона №1, 3) через территорию микрорайона до улицы В.Чкалова, по улице В.Чкалова, не включая дома по этой улице, до улицы Маяковского, по улице Маяковского (нечетная сторона с № 103 по № 109/1) до улицы Быковского, вдоль улицы Быковского (нечетная сторона №7,11) до проспекта Абая, по проспекту Абая (четная сторона) вдоль территории Средней школы № 23 до улицы Маяковского, по улице Маяковского (четная сторона) до улицы Быковского.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i w:val="false"/>
          <w:color w:val="000000"/>
          <w:sz w:val="28"/>
        </w:rPr>
        <w:t>ходят дома:</w:t>
      </w:r>
      <w:r>
        <w:rPr>
          <w:rFonts w:ascii="Times New Roman"/>
          <w:b w:val="false"/>
          <w:i w:val="false"/>
          <w:color w:val="000000"/>
          <w:sz w:val="28"/>
        </w:rPr>
        <w:t xml:space="preserve"> </w:t>
      </w:r>
      <w:r>
        <w:rPr>
          <w:rFonts w:ascii="Times New Roman"/>
          <w:b/>
          <w:i w:val="false"/>
          <w:color w:val="000000"/>
          <w:sz w:val="28"/>
        </w:rPr>
        <w:t xml:space="preserve">Быковского </w:t>
      </w:r>
      <w:r>
        <w:rPr>
          <w:rFonts w:ascii="Times New Roman"/>
          <w:b w:val="false"/>
          <w:i w:val="false"/>
          <w:color w:val="000000"/>
          <w:sz w:val="28"/>
        </w:rPr>
        <w:t xml:space="preserve">№ 1, 3, 3/1, 7, 11; </w:t>
      </w:r>
      <w:r>
        <w:rPr>
          <w:rFonts w:ascii="Times New Roman"/>
          <w:b/>
          <w:i w:val="false"/>
          <w:color w:val="000000"/>
          <w:sz w:val="28"/>
        </w:rPr>
        <w:t>по улице Маяковского</w:t>
      </w:r>
      <w:r>
        <w:rPr>
          <w:rFonts w:ascii="Times New Roman"/>
          <w:b w:val="false"/>
          <w:i w:val="false"/>
          <w:color w:val="000000"/>
          <w:sz w:val="28"/>
        </w:rPr>
        <w:t xml:space="preserve"> №103, 105, 105/1, 107, 107/2, 109, 109/1, 109/4, 109/7.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Маяковского, 131, здание Государственного учреждения "Средняя школа №23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жилого массива "Амангельды".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w:t>
      </w:r>
      <w:r>
        <w:rPr>
          <w:rFonts w:ascii="Times New Roman"/>
          <w:b/>
          <w:i w:val="false"/>
          <w:color w:val="000000"/>
          <w:sz w:val="28"/>
        </w:rPr>
        <w:t xml:space="preserve"> дома:</w:t>
      </w:r>
      <w:r>
        <w:rPr>
          <w:rFonts w:ascii="Times New Roman"/>
          <w:b w:val="false"/>
          <w:i w:val="false"/>
          <w:color w:val="000000"/>
          <w:sz w:val="28"/>
        </w:rPr>
        <w:t xml:space="preserve"> </w:t>
      </w:r>
      <w:r>
        <w:rPr>
          <w:rFonts w:ascii="Times New Roman"/>
          <w:b/>
          <w:i w:val="false"/>
          <w:color w:val="000000"/>
          <w:sz w:val="28"/>
        </w:rPr>
        <w:t>по улице Абая</w:t>
      </w:r>
      <w:r>
        <w:rPr>
          <w:rFonts w:ascii="Times New Roman"/>
          <w:b w:val="false"/>
          <w:i w:val="false"/>
          <w:color w:val="000000"/>
          <w:sz w:val="28"/>
        </w:rPr>
        <w:t xml:space="preserve"> № 1, 2, 3, 4, 4а, 5, 7, 8, 9, 10, 11,11а, 12, 13, 23; </w:t>
      </w:r>
      <w:r>
        <w:rPr>
          <w:rFonts w:ascii="Times New Roman"/>
          <w:b/>
          <w:i w:val="false"/>
          <w:color w:val="000000"/>
          <w:sz w:val="28"/>
        </w:rPr>
        <w:t>по улице Гоголя</w:t>
      </w:r>
      <w:r>
        <w:rPr>
          <w:rFonts w:ascii="Times New Roman"/>
          <w:b w:val="false"/>
          <w:i w:val="false"/>
          <w:color w:val="000000"/>
          <w:sz w:val="28"/>
        </w:rPr>
        <w:t xml:space="preserve"> № 1, 2, 3, 4, 6, 5, 7, 8, 9, 10, 11, 12, 13, 14, 15, 15а, 16, 17, 18, 20, 22, 24; </w:t>
      </w:r>
      <w:r>
        <w:rPr>
          <w:rFonts w:ascii="Times New Roman"/>
          <w:b/>
          <w:i w:val="false"/>
          <w:color w:val="000000"/>
          <w:sz w:val="28"/>
        </w:rPr>
        <w:t>по улице Дружбы</w:t>
      </w:r>
      <w:r>
        <w:rPr>
          <w:rFonts w:ascii="Times New Roman"/>
          <w:b w:val="false"/>
          <w:i w:val="false"/>
          <w:color w:val="000000"/>
          <w:sz w:val="28"/>
        </w:rPr>
        <w:t xml:space="preserve"> №1, 2, 3, 4, 5, 6, 7, 8, 9, 10, 11, 12, 12/1, 13, 14, 15, 16, 17, 18, 19, 20, 21, 22, 23, 24, 24а, 25, 26, 27, 28, 29, 30, 31, 32, 33, 34, 35, 36, 37, 38, 39, 40, 41, 43, 45, 47, 49, 51, 57; </w:t>
      </w:r>
      <w:r>
        <w:rPr>
          <w:rFonts w:ascii="Times New Roman"/>
          <w:b/>
          <w:i w:val="false"/>
          <w:color w:val="000000"/>
          <w:sz w:val="28"/>
        </w:rPr>
        <w:t>по улице Ленина</w:t>
      </w:r>
      <w:r>
        <w:rPr>
          <w:rFonts w:ascii="Times New Roman"/>
          <w:b w:val="false"/>
          <w:i w:val="false"/>
          <w:color w:val="000000"/>
          <w:sz w:val="28"/>
        </w:rPr>
        <w:t xml:space="preserve"> №1, 2, 3, 4, 5, 6, 7, 8, 9, 10, 11, 12, 13, 14, 15, 16, 17, 18, 19, 20, 21, 22, 23, 24, 25, 26, 27, 28, 29, 30, 31, 32, 33, 34, 35, 36, 37, 38а, 39, 40, 40/1, 40/3, 40/4, 41, 42, 42/1, 42/2, 42/3, 42/4, 43, 44, 44/1, 44/2, 45, 46, 46/1, 46/2, 46/3, 46/4, 46/5, 47, 48, 49, 50, 50/1, 50а, 51, 52, 52/2, 53, 55, 55а, 57, 57/1, 57/2, 57/3, 57/4, 57а, 58/1, 58/2, 58/3, 58/4, 58/5, 58/6, 58/7, 58/8, 59; </w:t>
      </w:r>
      <w:r>
        <w:rPr>
          <w:rFonts w:ascii="Times New Roman"/>
          <w:b/>
          <w:i w:val="false"/>
          <w:color w:val="000000"/>
          <w:sz w:val="28"/>
        </w:rPr>
        <w:t>по улице К. Маркса</w:t>
      </w:r>
      <w:r>
        <w:rPr>
          <w:rFonts w:ascii="Times New Roman"/>
          <w:b w:val="false"/>
          <w:i w:val="false"/>
          <w:color w:val="000000"/>
          <w:sz w:val="28"/>
        </w:rPr>
        <w:t xml:space="preserve"> №1, 2, 3, 4, 5, 5/1, 5/2, 5а, 6, 7, 8, 8а, 9, 10, 10а, 11, 12, 13, 14, 15, 16, 17, 17б, 17в, 18, 19, 19/1, 19/2, 20, 21, 22, 23, 23а, 24, 25, 26, 27, 28, 29, 30, 31, 32, 33, 34, 35, 36, 37, 38, 39, 40, 41, 42, 43, 43а, 44, 45, 46, 46/1, 46/2, 47, 48, 50, 52, 54, 56, 56/1, 58, 60, 62, 64, 64а, 66, 68, 68а, 70, 72, 74, 76, 78, 80, 82, 84, 86, 88, 90; </w:t>
      </w:r>
      <w:r>
        <w:rPr>
          <w:rFonts w:ascii="Times New Roman"/>
          <w:b/>
          <w:i w:val="false"/>
          <w:color w:val="000000"/>
          <w:sz w:val="28"/>
        </w:rPr>
        <w:t>по улице Мира</w:t>
      </w:r>
      <w:r>
        <w:rPr>
          <w:rFonts w:ascii="Times New Roman"/>
          <w:b w:val="false"/>
          <w:i w:val="false"/>
          <w:color w:val="000000"/>
          <w:sz w:val="28"/>
        </w:rPr>
        <w:t xml:space="preserve"> № 1, 1а, 1/1 2, 3, 4, 5, 6, 7, 8, 9, 10, 11, 11а, 12, 12а, 13, 13а, 14, 15, 16, 16а, 17, 18, 19, 20, 20а, 21, 22, 25, 28; </w:t>
      </w:r>
      <w:r>
        <w:rPr>
          <w:rFonts w:ascii="Times New Roman"/>
          <w:b/>
          <w:i w:val="false"/>
          <w:color w:val="000000"/>
          <w:sz w:val="28"/>
        </w:rPr>
        <w:t>по улице Набережная</w:t>
      </w:r>
      <w:r>
        <w:rPr>
          <w:rFonts w:ascii="Times New Roman"/>
          <w:b w:val="false"/>
          <w:i w:val="false"/>
          <w:color w:val="000000"/>
          <w:sz w:val="28"/>
        </w:rPr>
        <w:t xml:space="preserve"> № 1, 2, 3, 4, 4а, 5, 6, 7, 8, 9, 9а, 9б, 10, 11, 12, 13, 14, 15, 16, 17, 18, 18а, 19, 19а, 20, 21, 22, 23, 24, 25, 26, 27, 28, 29, 30, 31, 32, 33, 34, 35, 36, 38, 39, 40, 41, 42, 42/1, 42/2, 43, 44, 45, 46, 46/1, 46/2, 47, 47/1, 49, 51; </w:t>
      </w:r>
      <w:r>
        <w:rPr>
          <w:rFonts w:ascii="Times New Roman"/>
          <w:b/>
          <w:i w:val="false"/>
          <w:color w:val="000000"/>
          <w:sz w:val="28"/>
        </w:rPr>
        <w:t>по улице Парковая</w:t>
      </w:r>
      <w:r>
        <w:rPr>
          <w:rFonts w:ascii="Times New Roman"/>
          <w:b w:val="false"/>
          <w:i w:val="false"/>
          <w:color w:val="000000"/>
          <w:sz w:val="28"/>
        </w:rPr>
        <w:t xml:space="preserve"> № 1, 2, 3, 4, 5, 6, 7, 7а, 8, 9, 10, 11, 12, 13, 14, 14А, 15, 16, 17, 18, 19, 20, 21, 22, 23, 24, 25, 26, 27, 28, 29, 30, 31, 33, 35, 37, 37а;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 1, 1В, 2, 3, 4, 5, 6, 7, 7А, 8, 8а, 9, 9а, 10, 10а, 10б, 11, 11а, 12, 12а, 12А/1, 12б, 13, 13а, 14, 14а, 15, 15а, 16, 16а, 17, 17а, 18, 18а, 19, 20, 21, 23, 24, 36; </w:t>
      </w:r>
      <w:r>
        <w:rPr>
          <w:rFonts w:ascii="Times New Roman"/>
          <w:b/>
          <w:i w:val="false"/>
          <w:color w:val="000000"/>
          <w:sz w:val="28"/>
        </w:rPr>
        <w:t>по улице Северная</w:t>
      </w:r>
      <w:r>
        <w:rPr>
          <w:rFonts w:ascii="Times New Roman"/>
          <w:b w:val="false"/>
          <w:i w:val="false"/>
          <w:color w:val="000000"/>
          <w:sz w:val="28"/>
        </w:rPr>
        <w:t xml:space="preserve"> № 1, 2, 2А, 3, 4, 5, 5А, 6, 7, 8, 9, 10, 11, 12, 13, 14, 15, 16, 17, 19, 21, 23, 30; </w:t>
      </w:r>
      <w:r>
        <w:rPr>
          <w:rFonts w:ascii="Times New Roman"/>
          <w:b/>
          <w:i w:val="false"/>
          <w:color w:val="000000"/>
          <w:sz w:val="28"/>
        </w:rPr>
        <w:t>по улице Тепличная</w:t>
      </w:r>
      <w:r>
        <w:rPr>
          <w:rFonts w:ascii="Times New Roman"/>
          <w:b w:val="false"/>
          <w:i w:val="false"/>
          <w:color w:val="000000"/>
          <w:sz w:val="28"/>
        </w:rPr>
        <w:t xml:space="preserve"> № 1, 2, 3, 5, 7, 7а; </w:t>
      </w:r>
      <w:r>
        <w:rPr>
          <w:rFonts w:ascii="Times New Roman"/>
          <w:b/>
          <w:i w:val="false"/>
          <w:color w:val="000000"/>
          <w:sz w:val="28"/>
        </w:rPr>
        <w:t>по улице Целинная</w:t>
      </w:r>
      <w:r>
        <w:rPr>
          <w:rFonts w:ascii="Times New Roman"/>
          <w:b w:val="false"/>
          <w:i w:val="false"/>
          <w:color w:val="000000"/>
          <w:sz w:val="28"/>
        </w:rPr>
        <w:t xml:space="preserve"> № 1, 2, 3, 4, 5, 6, 7, 8, 9, 10, 11, 12, 13, 14, 15, 15/1, 16, 17, 18, 19, 20, 21, 22, 23, 24, 25, 26, 27, 29, 31, 33, 35, 37, 39, 41; </w:t>
      </w:r>
      <w:r>
        <w:rPr>
          <w:rFonts w:ascii="Times New Roman"/>
          <w:b/>
          <w:i w:val="false"/>
          <w:color w:val="000000"/>
          <w:sz w:val="28"/>
        </w:rPr>
        <w:t>по улице Школьная</w:t>
      </w:r>
      <w:r>
        <w:rPr>
          <w:rFonts w:ascii="Times New Roman"/>
          <w:b w:val="false"/>
          <w:i w:val="false"/>
          <w:color w:val="000000"/>
          <w:sz w:val="28"/>
        </w:rPr>
        <w:t xml:space="preserve"> № 1, 1а, 2, 3, 4, 5, 6, 7, 8, 9, 11, 12, 13, 14, 15, 15А, 16, 17, 18, 19, 20, 21, 22, 23, 24, 25, 26, 27, 28, 29, 30, 31, 32, 56.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Амангельды, здание Государственного учреждения "Средняя школа №30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70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жилого массива "Геофизик" и Мехколонны-58. </w:t>
      </w:r>
      <w:r>
        <w:rPr>
          <w:rFonts w:ascii="Times New Roman"/>
          <w:b/>
          <w:i w:val="false"/>
          <w:color w:val="000000"/>
          <w:sz w:val="28"/>
        </w:rPr>
        <w:t>В</w:t>
      </w:r>
      <w:r>
        <w:rPr>
          <w:rFonts w:ascii="Times New Roman"/>
          <w:b/>
          <w:i w:val="false"/>
          <w:color w:val="000000"/>
          <w:sz w:val="28"/>
        </w:rPr>
        <w:t>ходят дома:</w:t>
      </w:r>
      <w:r>
        <w:rPr>
          <w:rFonts w:ascii="Times New Roman"/>
          <w:b w:val="false"/>
          <w:i w:val="false"/>
          <w:color w:val="000000"/>
          <w:sz w:val="28"/>
        </w:rPr>
        <w:t xml:space="preserve"> </w:t>
      </w:r>
      <w:r>
        <w:rPr>
          <w:rFonts w:ascii="Times New Roman"/>
          <w:b/>
          <w:i w:val="false"/>
          <w:color w:val="000000"/>
          <w:sz w:val="28"/>
        </w:rPr>
        <w:t>по улице Геологическая</w:t>
      </w:r>
      <w:r>
        <w:rPr>
          <w:rFonts w:ascii="Times New Roman"/>
          <w:b w:val="false"/>
          <w:i w:val="false"/>
          <w:color w:val="000000"/>
          <w:sz w:val="28"/>
        </w:rPr>
        <w:t xml:space="preserve"> № 1, 2, 3, 4, 5, 6, 7, 8, 9, 10, 11, 12, 13, 14, 14а, 15, 16, 17, 18, 19, 21, 23, 25; </w:t>
      </w:r>
      <w:r>
        <w:rPr>
          <w:rFonts w:ascii="Times New Roman"/>
          <w:b/>
          <w:i w:val="false"/>
          <w:color w:val="000000"/>
          <w:sz w:val="28"/>
        </w:rPr>
        <w:t>по улице Зеленая</w:t>
      </w:r>
      <w:r>
        <w:rPr>
          <w:rFonts w:ascii="Times New Roman"/>
          <w:b w:val="false"/>
          <w:i w:val="false"/>
          <w:color w:val="000000"/>
          <w:sz w:val="28"/>
        </w:rPr>
        <w:t xml:space="preserve"> № 1, 2, 3, 4, 5, 6, 7, 8, 9, 10, 11, 12, 13, 14, 15, 16, 17, 18, 19, 20; </w:t>
      </w:r>
      <w:r>
        <w:rPr>
          <w:rFonts w:ascii="Times New Roman"/>
          <w:b/>
          <w:i w:val="false"/>
          <w:color w:val="000000"/>
          <w:sz w:val="28"/>
        </w:rPr>
        <w:t xml:space="preserve">по </w:t>
      </w:r>
      <w:r>
        <w:rPr>
          <w:rFonts w:ascii="Times New Roman"/>
          <w:b/>
          <w:i w:val="false"/>
          <w:color w:val="000000"/>
          <w:sz w:val="28"/>
        </w:rPr>
        <w:t>улице Набережная</w:t>
      </w:r>
      <w:r>
        <w:rPr>
          <w:rFonts w:ascii="Times New Roman"/>
          <w:b w:val="false"/>
          <w:i w:val="false"/>
          <w:color w:val="000000"/>
          <w:sz w:val="28"/>
        </w:rPr>
        <w:t xml:space="preserve"> № 1, 1а, 1б, 3, 5, 7, 13, 15, 17, 19;</w:t>
      </w:r>
      <w:r>
        <w:rPr>
          <w:rFonts w:ascii="Times New Roman"/>
          <w:b/>
          <w:i w:val="false"/>
          <w:color w:val="000000"/>
          <w:sz w:val="28"/>
        </w:rPr>
        <w:t xml:space="preserve"> по улице Степная</w:t>
      </w:r>
      <w:r>
        <w:rPr>
          <w:rFonts w:ascii="Times New Roman"/>
          <w:b w:val="false"/>
          <w:i w:val="false"/>
          <w:color w:val="000000"/>
          <w:sz w:val="28"/>
        </w:rPr>
        <w:t xml:space="preserve"> № 1, 1а, 2, 2/1, 2а, 3, 4, 5, 6, 7, 7а, 8, 9, 9а, 10, 10а, 11, 12, 13; </w:t>
      </w:r>
      <w:r>
        <w:rPr>
          <w:rFonts w:ascii="Times New Roman"/>
          <w:b/>
          <w:i w:val="false"/>
          <w:color w:val="000000"/>
          <w:sz w:val="28"/>
        </w:rPr>
        <w:t>Водник Садовое Общество</w:t>
      </w:r>
      <w:r>
        <w:rPr>
          <w:rFonts w:ascii="Times New Roman"/>
          <w:b w:val="false"/>
          <w:i w:val="false"/>
          <w:color w:val="000000"/>
          <w:sz w:val="28"/>
        </w:rPr>
        <w:t xml:space="preserve"> №1, 13, 14, 15, 23, 58; </w:t>
      </w:r>
      <w:r>
        <w:rPr>
          <w:rFonts w:ascii="Times New Roman"/>
          <w:b/>
          <w:i w:val="false"/>
          <w:color w:val="000000"/>
          <w:sz w:val="28"/>
        </w:rPr>
        <w:t xml:space="preserve">по улице </w:t>
      </w:r>
      <w:r>
        <w:rPr>
          <w:rFonts w:ascii="Times New Roman"/>
          <w:b/>
          <w:i w:val="false"/>
          <w:color w:val="000000"/>
          <w:sz w:val="28"/>
        </w:rPr>
        <w:t>Иноземцева</w:t>
      </w:r>
      <w:r>
        <w:rPr>
          <w:rFonts w:ascii="Times New Roman"/>
          <w:b w:val="false"/>
          <w:i w:val="false"/>
          <w:color w:val="000000"/>
          <w:sz w:val="28"/>
        </w:rPr>
        <w:t xml:space="preserve"> № 1, 2, 3, 4, 5, 6, 7, 8, 9, 10, 11, 12, 13, 14, 15, 15А, 16, 17, 18, 19, 20, 21, 22; </w:t>
      </w:r>
      <w:r>
        <w:rPr>
          <w:rFonts w:ascii="Times New Roman"/>
          <w:b/>
          <w:i w:val="false"/>
          <w:color w:val="000000"/>
          <w:sz w:val="28"/>
        </w:rPr>
        <w:t xml:space="preserve">по улице Кравцова </w:t>
      </w:r>
      <w:r>
        <w:rPr>
          <w:rFonts w:ascii="Times New Roman"/>
          <w:b w:val="false"/>
          <w:i w:val="false"/>
          <w:color w:val="000000"/>
          <w:sz w:val="28"/>
        </w:rPr>
        <w:t xml:space="preserve">№1, 2, 3, 3а, 4, 5, 5/1, 6, 7, 8, 9, 10, 11, 12, 13, 14, 15, 16, 17, 18, 19, 20, 21, 23, 25, 27, 29, 31, 33, 35, 35а, 37, 39, 41, 41/1, 41/2, 41/3, 41/5; </w:t>
      </w:r>
      <w:r>
        <w:rPr>
          <w:rFonts w:ascii="Times New Roman"/>
          <w:b/>
          <w:i w:val="false"/>
          <w:color w:val="000000"/>
          <w:sz w:val="28"/>
        </w:rPr>
        <w:t xml:space="preserve">по улице </w:t>
      </w:r>
      <w:r>
        <w:rPr>
          <w:rFonts w:ascii="Times New Roman"/>
          <w:b/>
          <w:i w:val="false"/>
          <w:color w:val="000000"/>
          <w:sz w:val="28"/>
        </w:rPr>
        <w:t>Миляева</w:t>
      </w:r>
      <w:r>
        <w:rPr>
          <w:rFonts w:ascii="Times New Roman"/>
          <w:b w:val="false"/>
          <w:i w:val="false"/>
          <w:color w:val="000000"/>
          <w:sz w:val="28"/>
        </w:rPr>
        <w:t xml:space="preserve"> № 1, 2, 3, 4, 5, 6, 7, 8, 9, 10, 11, 12, 13, 14, 15а, 16, 17, 17а, 18, 19, 20, 21, 22, 23, 24, 25, 26, 27, 28, 29, 30, 31, 32, 33, 35, 37, 39; </w:t>
      </w:r>
      <w:r>
        <w:rPr>
          <w:rFonts w:ascii="Times New Roman"/>
          <w:b/>
          <w:i w:val="false"/>
          <w:color w:val="000000"/>
          <w:sz w:val="28"/>
        </w:rPr>
        <w:t>по улице Речная</w:t>
      </w:r>
      <w:r>
        <w:rPr>
          <w:rFonts w:ascii="Times New Roman"/>
          <w:b w:val="false"/>
          <w:i w:val="false"/>
          <w:color w:val="000000"/>
          <w:sz w:val="28"/>
        </w:rPr>
        <w:t xml:space="preserve"> № 1, 1г, 2, 3, 4, 5, 6, 7, 7Б, 8, 9, 10, 11, 12, 12/1, 13, 14, 14а, 15, 16, 17, 18, 19, 20, 21, 22, 23, 25, 27, 36, 38, 56, 58, 60, 68; </w:t>
      </w:r>
      <w:r>
        <w:rPr>
          <w:rFonts w:ascii="Times New Roman"/>
          <w:b/>
          <w:i w:val="false"/>
          <w:color w:val="000000"/>
          <w:sz w:val="28"/>
        </w:rPr>
        <w:t>по улице 1- я Речная</w:t>
      </w:r>
      <w:r>
        <w:rPr>
          <w:rFonts w:ascii="Times New Roman"/>
          <w:b w:val="false"/>
          <w:i w:val="false"/>
          <w:color w:val="000000"/>
          <w:sz w:val="28"/>
        </w:rPr>
        <w:t xml:space="preserve"> № 8, 9, 11, 12, 13, 14, 20, 22, 34, 36; </w:t>
      </w:r>
      <w:r>
        <w:rPr>
          <w:rFonts w:ascii="Times New Roman"/>
          <w:b/>
          <w:i w:val="false"/>
          <w:color w:val="000000"/>
          <w:sz w:val="28"/>
        </w:rPr>
        <w:t>по 2 улице Речная</w:t>
      </w:r>
      <w:r>
        <w:rPr>
          <w:rFonts w:ascii="Times New Roman"/>
          <w:b w:val="false"/>
          <w:i w:val="false"/>
          <w:color w:val="000000"/>
          <w:sz w:val="28"/>
        </w:rPr>
        <w:t xml:space="preserve"> №7, 9, 21, 22, 24, 34, 35, 36, 37, 52, 56, 58, 60; </w:t>
      </w:r>
      <w:r>
        <w:rPr>
          <w:rFonts w:ascii="Times New Roman"/>
          <w:b/>
          <w:i w:val="false"/>
          <w:color w:val="000000"/>
          <w:sz w:val="28"/>
        </w:rPr>
        <w:t>по улице Тухачевского</w:t>
      </w:r>
      <w:r>
        <w:rPr>
          <w:rFonts w:ascii="Times New Roman"/>
          <w:b w:val="false"/>
          <w:i w:val="false"/>
          <w:color w:val="000000"/>
          <w:sz w:val="28"/>
        </w:rPr>
        <w:t xml:space="preserve"> № 1, 2, 3, 4, 5, 6, 7, 8, 9, 9а, 10, 11, 12, 13, 14, 15, 16, 17, 18, 19, 20, 21, 22, 23, 24, 26, 28, 29, 30, 32, 34; </w:t>
      </w:r>
      <w:r>
        <w:rPr>
          <w:rFonts w:ascii="Times New Roman"/>
          <w:b/>
          <w:i w:val="false"/>
          <w:color w:val="000000"/>
          <w:sz w:val="28"/>
        </w:rPr>
        <w:t>по улице Энергетиков</w:t>
      </w:r>
      <w:r>
        <w:rPr>
          <w:rFonts w:ascii="Times New Roman"/>
          <w:b w:val="false"/>
          <w:i w:val="false"/>
          <w:color w:val="000000"/>
          <w:sz w:val="28"/>
        </w:rPr>
        <w:t xml:space="preserve"> №1, 2, 3, 4, 5, 6, 7, 8, 9, 10, 11, 12, 13, 13а, 14, 15, 15а, 16, 17, 18, 19, 20, 21, 21/1, 21/2, 22, 23, 24, 25, 26, 27, 27/4, 27/6, 27/8, 27/10, 28, 29, 29/6, 29/7, 29/9, 29/11, 29/15, 29/17, 31, 31/1, 33, 35.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Геофизик, здание Товарищество с ограниченной ответственностью "Костанайская поисково-съемочная экспедиция".</w:t>
      </w:r>
    </w:p>
    <w:p>
      <w:pPr>
        <w:spacing w:after="0"/>
        <w:ind w:left="0"/>
        <w:jc w:val="left"/>
      </w:pPr>
      <w:r>
        <w:rPr>
          <w:rFonts w:ascii="Times New Roman"/>
          <w:b/>
          <w:i w:val="false"/>
          <w:color w:val="000000"/>
        </w:rPr>
        <w:t xml:space="preserve"> Избирательный участок № 71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 xml:space="preserve">жилой массив "Тепличный"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Входят дома: по улице Береговая </w:t>
      </w:r>
      <w:r>
        <w:rPr>
          <w:rFonts w:ascii="Times New Roman"/>
          <w:b w:val="false"/>
          <w:i w:val="false"/>
          <w:color w:val="000000"/>
          <w:sz w:val="28"/>
        </w:rPr>
        <w:t xml:space="preserve">№3, 5; </w:t>
      </w:r>
      <w:r>
        <w:rPr>
          <w:rFonts w:ascii="Times New Roman"/>
          <w:b/>
          <w:i w:val="false"/>
          <w:color w:val="000000"/>
          <w:sz w:val="28"/>
        </w:rPr>
        <w:t xml:space="preserve">по улице Э. </w:t>
      </w:r>
      <w:r>
        <w:rPr>
          <w:rFonts w:ascii="Times New Roman"/>
          <w:b/>
          <w:i w:val="false"/>
          <w:color w:val="000000"/>
          <w:sz w:val="28"/>
        </w:rPr>
        <w:t>Гольдаде</w:t>
      </w:r>
      <w:r>
        <w:rPr>
          <w:rFonts w:ascii="Times New Roman"/>
          <w:b w:val="false"/>
          <w:i w:val="false"/>
          <w:color w:val="000000"/>
          <w:sz w:val="28"/>
        </w:rPr>
        <w:t xml:space="preserve"> №1, 1а, 2, 3, 3а, 4, 5, 5а, 5/1, 6, 7, 7а, 8 ,9, 9а, 9/1, 10, 11а, 12, 13, 13а, 14, 15, 15а, 16, 17, 18, 19, 20, 21, 22, 23, 24, 25, 26, 27, 28, 30, 32, 33, 33а, 34, 35, 35а, 36, 38, 39, 40, 41, 43, 44, 46, 64; </w:t>
      </w:r>
      <w:r>
        <w:rPr>
          <w:rFonts w:ascii="Times New Roman"/>
          <w:b/>
          <w:i w:val="false"/>
          <w:color w:val="000000"/>
          <w:sz w:val="28"/>
        </w:rPr>
        <w:t xml:space="preserve">по улице Тепличная </w:t>
      </w:r>
      <w:r>
        <w:rPr>
          <w:rFonts w:ascii="Times New Roman"/>
          <w:b w:val="false"/>
          <w:i w:val="false"/>
          <w:color w:val="000000"/>
          <w:sz w:val="28"/>
        </w:rPr>
        <w:t xml:space="preserve">№ 1, 3, 3а, 4, 4/12, 7, 8, 10, 11, 17/1, 18, 20/1, 22/2, 24, 25, 27/1, 28, 28а, 29/2, 31, 34, 63а, 64, 64а, 65, 65а, 66а, 67, 67а, 68, 103, 106, 106а; </w:t>
      </w:r>
      <w:r>
        <w:rPr>
          <w:rFonts w:ascii="Times New Roman"/>
          <w:b/>
          <w:i w:val="false"/>
          <w:color w:val="000000"/>
          <w:sz w:val="28"/>
        </w:rPr>
        <w:t xml:space="preserve">Жилой массив </w:t>
      </w:r>
      <w:r>
        <w:rPr>
          <w:rFonts w:ascii="Times New Roman"/>
          <w:b w:val="false"/>
          <w:i w:val="false"/>
          <w:color w:val="000000"/>
          <w:sz w:val="28"/>
        </w:rPr>
        <w:t>"</w:t>
      </w:r>
      <w:r>
        <w:rPr>
          <w:rFonts w:ascii="Times New Roman"/>
          <w:b/>
          <w:i w:val="false"/>
          <w:color w:val="000000"/>
          <w:sz w:val="28"/>
        </w:rPr>
        <w:t>Тепличный</w:t>
      </w:r>
      <w:r>
        <w:rPr>
          <w:rFonts w:ascii="Times New Roman"/>
          <w:b w:val="false"/>
          <w:i w:val="false"/>
          <w:color w:val="000000"/>
          <w:sz w:val="28"/>
        </w:rPr>
        <w:t xml:space="preserve">" № 1, 2, 3, 4, 4/6, 5, 6, 6а, 6/7а, 7, 8, 9, 9/8, 10, 10/8а, 11, 12, 14а, 16, 17, 18, 19, 19/1, 20, 21, 22, 23, 24, 26, 27, 28, 29, 31, 60, 89, 169; </w:t>
      </w:r>
      <w:r>
        <w:rPr>
          <w:rFonts w:ascii="Times New Roman"/>
          <w:b/>
          <w:i w:val="false"/>
          <w:color w:val="000000"/>
          <w:sz w:val="28"/>
        </w:rPr>
        <w:t xml:space="preserve">по улице Цветочная </w:t>
      </w:r>
      <w:r>
        <w:rPr>
          <w:rFonts w:ascii="Times New Roman"/>
          <w:b w:val="false"/>
          <w:i w:val="false"/>
          <w:color w:val="000000"/>
          <w:sz w:val="28"/>
        </w:rPr>
        <w:t xml:space="preserve">№1, 2, 3, 9, 12, 16, 380, 381, 382, 383, 387, 389, 390, 396, 399; </w:t>
      </w:r>
      <w:r>
        <w:rPr>
          <w:rFonts w:ascii="Times New Roman"/>
          <w:b/>
          <w:i w:val="false"/>
          <w:color w:val="000000"/>
          <w:sz w:val="28"/>
        </w:rPr>
        <w:t xml:space="preserve">по улице 1-я Цветочная </w:t>
      </w:r>
      <w:r>
        <w:rPr>
          <w:rFonts w:ascii="Times New Roman"/>
          <w:b w:val="false"/>
          <w:i w:val="false"/>
          <w:color w:val="000000"/>
          <w:sz w:val="28"/>
        </w:rPr>
        <w:t xml:space="preserve">№5, 13, 12, 14, 16, 19, 21, 25, 27, 29, 33, 36, 402, 403, 410, 412, 414, 415, 416, 418,419, 420, 422, 424; </w:t>
      </w:r>
      <w:r>
        <w:rPr>
          <w:rFonts w:ascii="Times New Roman"/>
          <w:b/>
          <w:i w:val="false"/>
          <w:color w:val="000000"/>
          <w:sz w:val="28"/>
        </w:rPr>
        <w:t xml:space="preserve">по улице 2-я Цветочная </w:t>
      </w:r>
      <w:r>
        <w:rPr>
          <w:rFonts w:ascii="Times New Roman"/>
          <w:b w:val="false"/>
          <w:i w:val="false"/>
          <w:color w:val="000000"/>
          <w:sz w:val="28"/>
        </w:rPr>
        <w:t xml:space="preserve">№ 1, 2, 3, 4, 5, 6, 7, 8, 10, 11, 12, 14, 15, 16, 17, 18, 19, 20, 21, 23, 25, 27, 40; </w:t>
      </w:r>
      <w:r>
        <w:rPr>
          <w:rFonts w:ascii="Times New Roman"/>
          <w:b/>
          <w:i w:val="false"/>
          <w:color w:val="000000"/>
          <w:sz w:val="28"/>
        </w:rPr>
        <w:t>по улице 3-я Цветочная</w:t>
      </w:r>
      <w:r>
        <w:rPr>
          <w:rFonts w:ascii="Times New Roman"/>
          <w:b w:val="false"/>
          <w:i w:val="false"/>
          <w:color w:val="000000"/>
          <w:sz w:val="28"/>
        </w:rPr>
        <w:t xml:space="preserve"> №18; </w:t>
      </w:r>
      <w:r>
        <w:rPr>
          <w:rFonts w:ascii="Times New Roman"/>
          <w:b/>
          <w:i w:val="false"/>
          <w:color w:val="000000"/>
          <w:sz w:val="28"/>
        </w:rPr>
        <w:t xml:space="preserve">по 2 проезду Цветочный </w:t>
      </w:r>
      <w:r>
        <w:rPr>
          <w:rFonts w:ascii="Times New Roman"/>
          <w:b w:val="false"/>
          <w:i w:val="false"/>
          <w:color w:val="000000"/>
          <w:sz w:val="28"/>
        </w:rPr>
        <w:t>№ 9, 10,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Тепличный, здание детского дома семейного типа "Жануя".</w:t>
      </w:r>
    </w:p>
    <w:p>
      <w:pPr>
        <w:spacing w:after="0"/>
        <w:ind w:left="0"/>
        <w:jc w:val="left"/>
      </w:pPr>
      <w:r>
        <w:rPr>
          <w:rFonts w:ascii="Times New Roman"/>
          <w:b/>
          <w:i w:val="false"/>
          <w:color w:val="000000"/>
        </w:rPr>
        <w:t xml:space="preserve"> Избирательный участок № 72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И. Алтынсарина вдоль лога Костанай-сай до улицы С. Баймагамбетова, по улице С. Баймагамбетова (четная сторона с №120 по №148) до улицы Наримановская, по улице Наримановская (нечетная сторона) до улицы Элеваторная, по улице Элеваторная (нечетная сторона с №3 по №37) до улицы В. М. Комарова, по улице В. М. Комарова (четная сторона с №24 по №56) до улицы 5 декабря, по улице 5 декабря (четная сторона с № 48 по № 68) до улицы Л. Беды, по улице Л. Беды (четная сторона с № 58 по № 68) до улицы И. Алтынсарина, по улице И. Алтынсарина (нечетная сторона с № 33 по № 93) до лога Костанай-сай.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5 Декабря</w:t>
      </w:r>
      <w:r>
        <w:rPr>
          <w:rFonts w:ascii="Times New Roman"/>
          <w:b w:val="false"/>
          <w:i w:val="false"/>
          <w:color w:val="000000"/>
          <w:sz w:val="28"/>
        </w:rPr>
        <w:t xml:space="preserve"> № 1, 1а, 2а, 3, 4, 5, 6, 7, 8, 9, 11, 12, 13, 14, 15, 17, 18, 19, 20, 21, 22, 23, 24, 25, 27, 28, 29, 30, 31, 32, 33, 34, 34а, 35, 36, 36а, 37, 38, 39, 40, 41, 42, 43, 44, 45, 46, 48, 49, 50, 52, 54, 56, 58, 60, 62, 62/1, 62/1а, 62/5, 62/7, 62/9, 62а, 64, 64/2, 64/4, 64/6, 64/8, 64/10, 64/12, 64/14, 64/16, 66, 66/6, 68; </w:t>
      </w:r>
      <w:r>
        <w:rPr>
          <w:rFonts w:ascii="Times New Roman"/>
          <w:b/>
          <w:i w:val="false"/>
          <w:color w:val="000000"/>
          <w:sz w:val="28"/>
        </w:rPr>
        <w:t xml:space="preserve">по улице И. </w:t>
      </w:r>
      <w:r>
        <w:rPr>
          <w:rFonts w:ascii="Times New Roman"/>
          <w:b/>
          <w:i w:val="false"/>
          <w:color w:val="000000"/>
          <w:sz w:val="28"/>
        </w:rPr>
        <w:t>Алтынсарина</w:t>
      </w:r>
      <w:r>
        <w:rPr>
          <w:rFonts w:ascii="Times New Roman"/>
          <w:b w:val="false"/>
          <w:i w:val="false"/>
          <w:color w:val="000000"/>
          <w:sz w:val="28"/>
        </w:rPr>
        <w:t xml:space="preserve"> №33, 35, 37, 39, 41, 43, 45, 47, 49, 51, 53, 55, 57, 59, 59/1, 59/2, 59/3, 59/4, 59/5, 59/6, 59/7, 59/8, 59/9, 59/10, 59/11, 59/13, 59/19, 61, 63, 63/10, 65, 67, 69, 71, 73, 75, 77, 79, 81, 83, 85, 87, 89, 91, 93, 95;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№84, 86, 88, 90, 92, 94, 96, 98, 104, 106, 108, 109, 110, 110А, 111, 112, 113, 114, 115, 116, 117, 118, 119, 120, 121, 124, 124а, 125, 126, 127, 127/2, 127/4, 127/6, 127/8, 127/10, 128, 129, 129/1, 129/3, 129/5, 129/7, 129/9, 129/11, 129/13, 131, 132, 133, 134/1, 134/2, 134/3, 134/4, 134/5, 134/6, 134/7, 134/8, 134/9, 134/10, 134/11, 134/12, 135, 136, 137, 138, 139, 140, 141, 141/1, 142, 143, 144/1, 145, 146, 148/1, 148/2, 148/3, 148/4, 148/5, 148/6, 148/7, 148/8, 148/9, 148/10, 148/12; </w:t>
      </w:r>
      <w:r>
        <w:rPr>
          <w:rFonts w:ascii="Times New Roman"/>
          <w:b/>
          <w:i w:val="false"/>
          <w:color w:val="000000"/>
          <w:sz w:val="28"/>
        </w:rPr>
        <w:t xml:space="preserve">по улице </w:t>
      </w:r>
      <w:r>
        <w:rPr>
          <w:rFonts w:ascii="Times New Roman"/>
          <w:b/>
          <w:i w:val="false"/>
          <w:color w:val="000000"/>
          <w:sz w:val="28"/>
        </w:rPr>
        <w:t>Л.Беды</w:t>
      </w:r>
      <w:r>
        <w:rPr>
          <w:rFonts w:ascii="Times New Roman"/>
          <w:b w:val="false"/>
          <w:i w:val="false"/>
          <w:color w:val="000000"/>
          <w:sz w:val="28"/>
        </w:rPr>
        <w:t xml:space="preserve"> № 39, 41, 43, 45, 47, 49, 53, 55, 57, 58, 59, 60, 61, 62, 63, 64, 66, 67, 68, 69, 71, 72, 73, 74, 75, 76, 78, 79,80, 82, 86, 88, 90, 92а, 94, 98, 100, 102, 104, 104/1, 104/2, 104/3, 104/4, 104/5, 104/6, 104/7, 104/8, 104/9, 104/11, 104/13, 106, 108, 110, 110а; </w:t>
      </w:r>
      <w:r>
        <w:rPr>
          <w:rFonts w:ascii="Times New Roman"/>
          <w:b/>
          <w:i w:val="false"/>
          <w:color w:val="000000"/>
          <w:sz w:val="28"/>
        </w:rPr>
        <w:t xml:space="preserve">по улице В. М. Комарова </w:t>
      </w:r>
      <w:r>
        <w:rPr>
          <w:rFonts w:ascii="Times New Roman"/>
          <w:b w:val="false"/>
          <w:i w:val="false"/>
          <w:color w:val="000000"/>
          <w:sz w:val="28"/>
        </w:rPr>
        <w:t xml:space="preserve">№24, 26, 30, 32, 32а, 38, 40, 40/1, 40/2, 40/2а, 40/4, 40/4а, 40/5, 40/6, 40/7, 40/8, 40/9, 40/10, 40/11, 42, 44, 46, 48, 50, 50а, 52, 54, 56, 58; </w:t>
      </w:r>
      <w:r>
        <w:rPr>
          <w:rFonts w:ascii="Times New Roman"/>
          <w:b/>
          <w:i w:val="false"/>
          <w:color w:val="000000"/>
          <w:sz w:val="28"/>
        </w:rPr>
        <w:t>по улице Кооперативная</w:t>
      </w:r>
      <w:r>
        <w:rPr>
          <w:rFonts w:ascii="Times New Roman"/>
          <w:b w:val="false"/>
          <w:i w:val="false"/>
          <w:color w:val="000000"/>
          <w:sz w:val="28"/>
        </w:rPr>
        <w:t xml:space="preserve"> № 2, 3, 4, 4а, 5, 7, 7/1, 8, 9, 10, 11, 11/1, 11/2, 11/3, 11/4, 11/5, 11/6, 11/7, 11/8а, 11/9, 11/10, 11/11, 11/12, 11/13, 11/14, 12, 13, 14, 14/12, 15, 16, 17, 18, 20, 21, 22, 23, 24, 25, 26, 26/1, 27, 28, 28а, 30, 31, 32, 35, 36, 36/1, 36/2, 36/3, 36/4, 36/5, 36/6, 36/7, 36/8, 36/9, 36/11, 36/12, 37, 39, 40, 40а, 42, 44, 45, 46, 47, 48, 49, 50, 51, 52, 53, 54, 57, 58, 59, 60, 63; </w:t>
      </w:r>
      <w:r>
        <w:rPr>
          <w:rFonts w:ascii="Times New Roman"/>
          <w:b/>
          <w:i w:val="false"/>
          <w:color w:val="000000"/>
          <w:sz w:val="28"/>
        </w:rPr>
        <w:t xml:space="preserve">по улице </w:t>
      </w:r>
      <w:r>
        <w:rPr>
          <w:rFonts w:ascii="Times New Roman"/>
          <w:b/>
          <w:i w:val="false"/>
          <w:color w:val="000000"/>
          <w:sz w:val="28"/>
        </w:rPr>
        <w:t>Наримановская</w:t>
      </w:r>
      <w:r>
        <w:rPr>
          <w:rFonts w:ascii="Times New Roman"/>
          <w:b w:val="false"/>
          <w:i w:val="false"/>
          <w:color w:val="000000"/>
          <w:sz w:val="28"/>
        </w:rPr>
        <w:t xml:space="preserve"> №86, 88, 89, 90, 91, 92, 93, 95, 97, 98, 99, 100, 102, 103, 104, 105, 106, 109, 110, 111, 112, 112/1, 114, 116, 117, 118, 119, 120, 120а, 121, 127а, 129, 131, 133, 136, 137; </w:t>
      </w:r>
      <w:r>
        <w:rPr>
          <w:rFonts w:ascii="Times New Roman"/>
          <w:b/>
          <w:i w:val="false"/>
          <w:color w:val="000000"/>
          <w:sz w:val="28"/>
        </w:rPr>
        <w:t xml:space="preserve">по улице Н. С. Фролова </w:t>
      </w:r>
      <w:r>
        <w:rPr>
          <w:rFonts w:ascii="Times New Roman"/>
          <w:b w:val="false"/>
          <w:i w:val="false"/>
          <w:color w:val="000000"/>
          <w:sz w:val="28"/>
        </w:rPr>
        <w:t xml:space="preserve">№ 84, 85, 86, 87, 88, 89, 89а, 90, 91, 91а, 93, 94, 96, 97, 99, 100, 101, 101а, 102, 103, 103а, 104, 105, 105а, 06, 107, 108, 110, 11, 112, 114, 115, 116, 117, 118, 120, 122, 124, 126; </w:t>
      </w:r>
      <w:r>
        <w:rPr>
          <w:rFonts w:ascii="Times New Roman"/>
          <w:b/>
          <w:i w:val="false"/>
          <w:color w:val="000000"/>
          <w:sz w:val="28"/>
        </w:rPr>
        <w:t>по улице Элеваторная</w:t>
      </w:r>
      <w:r>
        <w:rPr>
          <w:rFonts w:ascii="Times New Roman"/>
          <w:b w:val="false"/>
          <w:i w:val="false"/>
          <w:color w:val="000000"/>
          <w:sz w:val="28"/>
        </w:rPr>
        <w:t xml:space="preserve"> №1, 3, 5, 7, 9, 11, 13, 15, 17, 21, 23, 25, 27, 29, 31, 33, 35, 35а.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 Беды, 122, здание Государственного учреждения "Вечерняя (сменная) общеобразовательная школа №1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73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западной границы город по улице Гвардейская (нечетная сторона) через территорию микрорайона в границах улицы Карбышева, за исключением дома №55, до западной границы город.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10, 14, 43, 45, 47, 49, 51,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Карбышева,10, здание Акционерного общества Костанайского произвоственного филиала "КазТрансГазАймак".</w:t>
      </w:r>
    </w:p>
    <w:p>
      <w:pPr>
        <w:spacing w:after="0"/>
        <w:ind w:left="0"/>
        <w:jc w:val="left"/>
      </w:pPr>
      <w:r>
        <w:rPr>
          <w:rFonts w:ascii="Times New Roman"/>
          <w:b/>
          <w:i w:val="false"/>
          <w:color w:val="000000"/>
        </w:rPr>
        <w:t xml:space="preserve"> Избирательный участок № 74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границы 6 микрорайона по улице Карбышева до улицы Волынова, по улице Волынова через территорию 7 микрорайона, включая дома № 14, 15, 16, 17, 21, 25 этого микрорайона, до улицы В. Чкалова , по улице В.Чкалова вдоль границы территории Государственного коммунального предприятия "Костанай Су" до улицы Волынова, по улице Волынова через территорию микрорайона в границах улицы Генерала Арстанбекова, включая дома, расположенные на этой улицы, до границы 6 микрорайона, вдоль границы 6 микрорайона до улицы Карбышева. </w:t>
      </w:r>
      <w:r>
        <w:rPr>
          <w:rFonts w:ascii="Times New Roman"/>
          <w:b/>
          <w:i w:val="false"/>
          <w:color w:val="000000"/>
          <w:sz w:val="28"/>
        </w:rPr>
        <w:t>Входят дома:</w:t>
      </w:r>
      <w:r>
        <w:rPr>
          <w:rFonts w:ascii="Times New Roman"/>
          <w:b w:val="false"/>
          <w:i w:val="false"/>
          <w:color w:val="000000"/>
          <w:sz w:val="28"/>
        </w:rPr>
        <w:t xml:space="preserve"> №1, 2, 3а, 3, 34, 5, 53, 6, 6а, 71, 72, 8, 82; </w:t>
      </w:r>
      <w:r>
        <w:rPr>
          <w:rFonts w:ascii="Times New Roman"/>
          <w:b/>
          <w:i w:val="false"/>
          <w:color w:val="000000"/>
          <w:sz w:val="28"/>
        </w:rPr>
        <w:t xml:space="preserve">микрорайона 6; </w:t>
      </w:r>
      <w:r>
        <w:rPr>
          <w:rFonts w:ascii="Times New Roman"/>
          <w:b w:val="false"/>
          <w:i w:val="false"/>
          <w:color w:val="000000"/>
          <w:sz w:val="28"/>
        </w:rPr>
        <w:t xml:space="preserve">№ 14, 15, 16, 17, 17а, 19, 21, 25 </w:t>
      </w:r>
      <w:r>
        <w:rPr>
          <w:rFonts w:ascii="Times New Roman"/>
          <w:b/>
          <w:i w:val="false"/>
          <w:color w:val="000000"/>
          <w:sz w:val="28"/>
        </w:rPr>
        <w:t xml:space="preserve">микрорайона 7;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 xml:space="preserve">Генерала </w:t>
      </w:r>
      <w:r>
        <w:rPr>
          <w:rFonts w:ascii="Times New Roman"/>
          <w:b/>
          <w:i w:val="false"/>
          <w:color w:val="000000"/>
          <w:sz w:val="28"/>
        </w:rPr>
        <w:t>Арстанбеков</w:t>
      </w:r>
      <w:r>
        <w:rPr>
          <w:rFonts w:ascii="Times New Roman"/>
          <w:b w:val="false"/>
          <w:i w:val="false"/>
          <w:color w:val="000000"/>
          <w:sz w:val="28"/>
        </w:rPr>
        <w:t xml:space="preserve"> № 3, 3а, 5, 8а, 9, 9а, 13а, 14, 15, 15/2, 17, 19, 21,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7 микрорайон, здание Государственного учреждения "Средняя школа №10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75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через территорию микрорайона до улицы С. Мауленова, по улице С. Мауленова (нечетная сторона с №1 по №11) до улицы Омара Дощанова, по улице Омара Дощанова (нечетная сторона с №123 по №133) до улицы А. Бородина, по улице А. Бородина (нечетная сторона с №1 по №41) вдоль лога Костанай-сай до улицы В. М. Комарова, по улице В. М. Комарова через территорию микрорайона до линии железной дороги.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А. Бородина </w:t>
      </w:r>
      <w:r>
        <w:rPr>
          <w:rFonts w:ascii="Times New Roman"/>
          <w:b w:val="false"/>
          <w:i w:val="false"/>
          <w:color w:val="000000"/>
          <w:sz w:val="28"/>
        </w:rPr>
        <w:t xml:space="preserve">№ 1, 1а, 3, 5, 5а, 7, 9, 11, 13, 15, 17, 19, 21, 25, 27, 27а, 29, 31, 33, 35, 37, 39, 41, 41а;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Омара</w:t>
      </w:r>
      <w:r>
        <w:rPr>
          <w:rFonts w:ascii="Times New Roman"/>
          <w:b w:val="false"/>
          <w:i w:val="false"/>
          <w:color w:val="000000"/>
          <w:sz w:val="28"/>
        </w:rPr>
        <w:t xml:space="preserve"> </w:t>
      </w:r>
      <w:r>
        <w:rPr>
          <w:rFonts w:ascii="Times New Roman"/>
          <w:b/>
          <w:i w:val="false"/>
          <w:color w:val="000000"/>
          <w:sz w:val="28"/>
        </w:rPr>
        <w:t>Дощанова</w:t>
      </w:r>
      <w:r>
        <w:rPr>
          <w:rFonts w:ascii="Times New Roman"/>
          <w:b w:val="false"/>
          <w:i w:val="false"/>
          <w:color w:val="000000"/>
          <w:sz w:val="28"/>
        </w:rPr>
        <w:t xml:space="preserve"> 123, 123/1, 123/2, 123/4, 123/6, 123/8, 123/10, 123/12, 125, 127, 127/1, 129, 133; </w:t>
      </w:r>
      <w:r>
        <w:rPr>
          <w:rFonts w:ascii="Times New Roman"/>
          <w:b/>
          <w:i w:val="false"/>
          <w:color w:val="000000"/>
          <w:sz w:val="28"/>
        </w:rPr>
        <w:t xml:space="preserve">по улице Железнодорожная </w:t>
      </w:r>
      <w:r>
        <w:rPr>
          <w:rFonts w:ascii="Times New Roman"/>
          <w:b w:val="false"/>
          <w:i w:val="false"/>
          <w:color w:val="000000"/>
          <w:sz w:val="28"/>
        </w:rPr>
        <w:t xml:space="preserve">№ 4, 6, 8, 8а, 10, 12, 14, 16, 20а, 22, 24, 26, 28, 30, 32, 34; </w:t>
      </w:r>
      <w:r>
        <w:rPr>
          <w:rFonts w:ascii="Times New Roman"/>
          <w:b/>
          <w:i w:val="false"/>
          <w:color w:val="000000"/>
          <w:sz w:val="28"/>
        </w:rPr>
        <w:t xml:space="preserve">по улице </w:t>
      </w:r>
      <w:r>
        <w:rPr>
          <w:rFonts w:ascii="Times New Roman"/>
          <w:b/>
          <w:i w:val="false"/>
          <w:color w:val="000000"/>
          <w:sz w:val="28"/>
        </w:rPr>
        <w:t>Юлии Журавлевой</w:t>
      </w:r>
      <w:r>
        <w:rPr>
          <w:rFonts w:ascii="Times New Roman"/>
          <w:b w:val="false"/>
          <w:i w:val="false"/>
          <w:color w:val="000000"/>
          <w:sz w:val="28"/>
        </w:rPr>
        <w:t xml:space="preserve"> № 87, 89, 93, 95, 97, 128, 130, 132, 136, 138, 140;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Мауленова</w:t>
      </w:r>
      <w:r>
        <w:rPr>
          <w:rFonts w:ascii="Times New Roman"/>
          <w:b w:val="false"/>
          <w:i w:val="false"/>
          <w:color w:val="000000"/>
          <w:sz w:val="28"/>
        </w:rPr>
        <w:t xml:space="preserve"> №1, 1а, 3, 3а, 5, 7, 9, 9а, 10а, 11, 11а, 11б, 12/1, 12/2, 12/3, 12/3а, 12/3б, 13, 15, 16, 17, 18, 18/1, 18/3, 19, 20, 22, 23, 23/1, 25, 25/1, 27, 27/1, 27/2, 29, 29/1, 29/3, 30, 30а, 33, 33/1, 33/3, 33/5, 33/6, 33/7, 33/б, 35, 35б; </w:t>
      </w:r>
      <w:r>
        <w:rPr>
          <w:rFonts w:ascii="Times New Roman"/>
          <w:b/>
          <w:i w:val="false"/>
          <w:color w:val="000000"/>
          <w:sz w:val="28"/>
        </w:rPr>
        <w:t xml:space="preserve">по улице Н. С. Фролова </w:t>
      </w:r>
      <w:r>
        <w:rPr>
          <w:rFonts w:ascii="Times New Roman"/>
          <w:b w:val="false"/>
          <w:i w:val="false"/>
          <w:color w:val="000000"/>
          <w:sz w:val="28"/>
        </w:rPr>
        <w:t xml:space="preserve">№ 172, 174, 176, 176/1, 176/2, 176/3, 176/4, 176/5, 176/6, 176/7, 176/8, 176/9, 178, 178/1, 180, 182, 185а, 187, 187а, 189; </w:t>
      </w:r>
      <w:r>
        <w:rPr>
          <w:rFonts w:ascii="Times New Roman"/>
          <w:b/>
          <w:i w:val="false"/>
          <w:color w:val="000000"/>
          <w:sz w:val="28"/>
        </w:rPr>
        <w:t>по улице Л. Беды</w:t>
      </w:r>
      <w:r>
        <w:rPr>
          <w:rFonts w:ascii="Times New Roman"/>
          <w:b w:val="false"/>
          <w:i w:val="false"/>
          <w:color w:val="000000"/>
          <w:sz w:val="28"/>
        </w:rPr>
        <w:t xml:space="preserve"> № 237А.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Л. Беды, 237/2, здание частного учреждения "Колледж ЗЕРЕК".</w:t>
      </w:r>
    </w:p>
    <w:p>
      <w:pPr>
        <w:spacing w:after="0"/>
        <w:ind w:left="0"/>
        <w:jc w:val="left"/>
      </w:pPr>
      <w:r>
        <w:rPr>
          <w:rFonts w:ascii="Times New Roman"/>
          <w:b/>
          <w:i w:val="false"/>
          <w:color w:val="000000"/>
        </w:rPr>
        <w:t xml:space="preserve"> Избирательный участок № 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улицы Луговая, Молодежная, Школьная, Трудовая, Строительная, Степная, Пионерская, 40 лет Победы, 70 лет Октября, Парковая, Садовая, Дружбинская, Достык.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40 лет Победы</w:t>
      </w:r>
      <w:r>
        <w:rPr>
          <w:rFonts w:ascii="Times New Roman"/>
          <w:b w:val="false"/>
          <w:i w:val="false"/>
          <w:color w:val="000000"/>
          <w:sz w:val="28"/>
        </w:rPr>
        <w:t xml:space="preserve"> № 1, 10, 12, 13, 14, 16, 18, 2, 24, 24/2, 26, 28, 3, 30, 31, 34, 4, 5, 6, 7, 8</w:t>
      </w:r>
      <w:r>
        <w:rPr>
          <w:rFonts w:ascii="Times New Roman"/>
          <w:b/>
          <w:i w:val="false"/>
          <w:color w:val="000000"/>
          <w:sz w:val="28"/>
        </w:rPr>
        <w:t>; по улице 70 лет Октября</w:t>
      </w:r>
      <w:r>
        <w:rPr>
          <w:rFonts w:ascii="Times New Roman"/>
          <w:b w:val="false"/>
          <w:i w:val="false"/>
          <w:color w:val="000000"/>
          <w:sz w:val="28"/>
        </w:rPr>
        <w:t xml:space="preserve"> № 1, 10, 11, 12, 13, 15, 16, 17, 17/1, 19, 21, 23, 25, 26, 27, 28, 3, 34, 4, 5, 6, 7, 73, 9; </w:t>
      </w:r>
      <w:r>
        <w:rPr>
          <w:rFonts w:ascii="Times New Roman"/>
          <w:b/>
          <w:i w:val="false"/>
          <w:color w:val="000000"/>
          <w:sz w:val="28"/>
        </w:rPr>
        <w:t xml:space="preserve">по улице </w:t>
      </w:r>
      <w:r>
        <w:rPr>
          <w:rFonts w:ascii="Times New Roman"/>
          <w:b/>
          <w:i w:val="false"/>
          <w:color w:val="000000"/>
          <w:sz w:val="28"/>
        </w:rPr>
        <w:t>Дружбинская</w:t>
      </w:r>
      <w:r>
        <w:rPr>
          <w:rFonts w:ascii="Times New Roman"/>
          <w:b w:val="false"/>
          <w:i w:val="false"/>
          <w:color w:val="000000"/>
          <w:sz w:val="28"/>
        </w:rPr>
        <w:t xml:space="preserve"> № 12, 16, 3, 4; </w:t>
      </w:r>
      <w:r>
        <w:rPr>
          <w:rFonts w:ascii="Times New Roman"/>
          <w:b/>
          <w:i w:val="false"/>
          <w:color w:val="000000"/>
          <w:sz w:val="28"/>
        </w:rPr>
        <w:t>по улице Луговая</w:t>
      </w:r>
      <w:r>
        <w:rPr>
          <w:rFonts w:ascii="Times New Roman"/>
          <w:b w:val="false"/>
          <w:i w:val="false"/>
          <w:color w:val="000000"/>
          <w:sz w:val="28"/>
        </w:rPr>
        <w:t xml:space="preserve"> № 10, 12, 13, 14, 16, 16/2, 18, 2, 20, 20/2, 30, 4, 40, 6, 8; </w:t>
      </w:r>
      <w:r>
        <w:rPr>
          <w:rFonts w:ascii="Times New Roman"/>
          <w:b/>
          <w:i w:val="false"/>
          <w:color w:val="000000"/>
          <w:sz w:val="28"/>
        </w:rPr>
        <w:t>по улице Молодежная</w:t>
      </w:r>
      <w:r>
        <w:rPr>
          <w:rFonts w:ascii="Times New Roman"/>
          <w:b w:val="false"/>
          <w:i w:val="false"/>
          <w:color w:val="000000"/>
          <w:sz w:val="28"/>
        </w:rPr>
        <w:t xml:space="preserve"> № 1, 10, 11, 12, 13, 15, 17, 19, 2 А, 21, 23, 25, 27, 29, 3, 31, 35, 4, 4 А, 44, 5, 6, 7, 8, 8/1, 81, 9; </w:t>
      </w:r>
      <w:r>
        <w:rPr>
          <w:rFonts w:ascii="Times New Roman"/>
          <w:b/>
          <w:i w:val="false"/>
          <w:color w:val="000000"/>
          <w:sz w:val="28"/>
        </w:rPr>
        <w:t>по улице Парковая</w:t>
      </w:r>
      <w:r>
        <w:rPr>
          <w:rFonts w:ascii="Times New Roman"/>
          <w:b w:val="false"/>
          <w:i w:val="false"/>
          <w:color w:val="000000"/>
          <w:sz w:val="28"/>
        </w:rPr>
        <w:t xml:space="preserve"> № 10, 10/1, 10/2, 11, 13, 17, 5, 9; </w:t>
      </w:r>
      <w:r>
        <w:rPr>
          <w:rFonts w:ascii="Times New Roman"/>
          <w:b/>
          <w:i w:val="false"/>
          <w:color w:val="000000"/>
          <w:sz w:val="28"/>
        </w:rPr>
        <w:t>по улице Пионерская</w:t>
      </w:r>
      <w:r>
        <w:rPr>
          <w:rFonts w:ascii="Times New Roman"/>
          <w:b w:val="false"/>
          <w:i w:val="false"/>
          <w:color w:val="000000"/>
          <w:sz w:val="28"/>
        </w:rPr>
        <w:t xml:space="preserve"> № 1, 10, 12, 14, 16, 18, 2, 20, 22, 24, 26, 28, 3, 4, 54, 6, 8; </w:t>
      </w:r>
      <w:r>
        <w:rPr>
          <w:rFonts w:ascii="Times New Roman"/>
          <w:b/>
          <w:i w:val="false"/>
          <w:color w:val="000000"/>
          <w:sz w:val="28"/>
        </w:rPr>
        <w:t xml:space="preserve">по улице Садовая </w:t>
      </w:r>
      <w:r>
        <w:rPr>
          <w:rFonts w:ascii="Times New Roman"/>
          <w:b w:val="false"/>
          <w:i w:val="false"/>
          <w:color w:val="000000"/>
          <w:sz w:val="28"/>
        </w:rPr>
        <w:t xml:space="preserve">№ 10, 11а, 12, 14, 16, 18, 2, 20, 21, 21/1, 22, 24, 26, 28, 30, 32, 34, 36, 38, 4, 40, 6, 8; </w:t>
      </w:r>
      <w:r>
        <w:rPr>
          <w:rFonts w:ascii="Times New Roman"/>
          <w:b/>
          <w:i w:val="false"/>
          <w:color w:val="000000"/>
          <w:sz w:val="28"/>
        </w:rPr>
        <w:t>по улице Солнечная</w:t>
      </w:r>
      <w:r>
        <w:rPr>
          <w:rFonts w:ascii="Times New Roman"/>
          <w:b w:val="false"/>
          <w:i w:val="false"/>
          <w:color w:val="000000"/>
          <w:sz w:val="28"/>
        </w:rPr>
        <w:t xml:space="preserve"> № 2; </w:t>
      </w:r>
      <w:r>
        <w:rPr>
          <w:rFonts w:ascii="Times New Roman"/>
          <w:b/>
          <w:i w:val="false"/>
          <w:color w:val="000000"/>
          <w:sz w:val="28"/>
        </w:rPr>
        <w:t>по улице Степная</w:t>
      </w:r>
      <w:r>
        <w:rPr>
          <w:rFonts w:ascii="Times New Roman"/>
          <w:b w:val="false"/>
          <w:i w:val="false"/>
          <w:color w:val="000000"/>
          <w:sz w:val="28"/>
        </w:rPr>
        <w:t xml:space="preserve"> № 1, 10, 11, 12, 13, 14, 2, 2/1, 3, 4, 4/1, 5, 6, 7, 8, 9; </w:t>
      </w:r>
      <w:r>
        <w:rPr>
          <w:rFonts w:ascii="Times New Roman"/>
          <w:b/>
          <w:i w:val="false"/>
          <w:color w:val="000000"/>
          <w:sz w:val="28"/>
        </w:rPr>
        <w:t>по улице Строительная</w:t>
      </w:r>
      <w:r>
        <w:rPr>
          <w:rFonts w:ascii="Times New Roman"/>
          <w:b w:val="false"/>
          <w:i w:val="false"/>
          <w:color w:val="000000"/>
          <w:sz w:val="28"/>
        </w:rPr>
        <w:t xml:space="preserve"> № 1, 10, 11, 12, 13, 14, 15, 17, 2, 3, 4, 4/1, 5, 6, 7, 8, 9; </w:t>
      </w:r>
      <w:r>
        <w:rPr>
          <w:rFonts w:ascii="Times New Roman"/>
          <w:b/>
          <w:i w:val="false"/>
          <w:color w:val="000000"/>
          <w:sz w:val="28"/>
        </w:rPr>
        <w:t>по улице Трудовая</w:t>
      </w:r>
      <w:r>
        <w:rPr>
          <w:rFonts w:ascii="Times New Roman"/>
          <w:b w:val="false"/>
          <w:i w:val="false"/>
          <w:color w:val="000000"/>
          <w:sz w:val="28"/>
        </w:rPr>
        <w:t xml:space="preserve"> № 1, 11, 13, 15, 17, 19, 2, 3, 4, 5, 6, 7, 8, 9; </w:t>
      </w:r>
      <w:r>
        <w:rPr>
          <w:rFonts w:ascii="Times New Roman"/>
          <w:b/>
          <w:i w:val="false"/>
          <w:color w:val="000000"/>
          <w:sz w:val="28"/>
        </w:rPr>
        <w:t>по улице Школьная</w:t>
      </w:r>
      <w:r>
        <w:rPr>
          <w:rFonts w:ascii="Times New Roman"/>
          <w:b w:val="false"/>
          <w:i w:val="false"/>
          <w:color w:val="000000"/>
          <w:sz w:val="28"/>
        </w:rPr>
        <w:t xml:space="preserve"> № 21, 4, 4/2, 4/24,4/8.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Дружба, здание Государственного учреждения "Дружбинская средняя школа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улицы Болашак, Шанырак, Байтерек, Тасбулак.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Байтерек</w:t>
      </w:r>
      <w:r>
        <w:rPr>
          <w:rFonts w:ascii="Times New Roman"/>
          <w:b w:val="false"/>
          <w:i w:val="false"/>
          <w:color w:val="000000"/>
          <w:sz w:val="28"/>
        </w:rPr>
        <w:t xml:space="preserve"> № 1, 13, 14, 16, 17, 18, 19, 2, 20, 24, 29, 3, 31, 35, 37, 39, 43, 45, 47, 6, 7, 8, 9; </w:t>
      </w:r>
      <w:r>
        <w:rPr>
          <w:rFonts w:ascii="Times New Roman"/>
          <w:b/>
          <w:i w:val="false"/>
          <w:color w:val="000000"/>
          <w:sz w:val="28"/>
        </w:rPr>
        <w:t xml:space="preserve">по улице </w:t>
      </w:r>
      <w:r>
        <w:rPr>
          <w:rFonts w:ascii="Times New Roman"/>
          <w:b/>
          <w:i w:val="false"/>
          <w:color w:val="000000"/>
          <w:sz w:val="28"/>
        </w:rPr>
        <w:t>Болашак</w:t>
      </w:r>
      <w:r>
        <w:rPr>
          <w:rFonts w:ascii="Times New Roman"/>
          <w:b w:val="false"/>
          <w:i w:val="false"/>
          <w:color w:val="000000"/>
          <w:sz w:val="28"/>
        </w:rPr>
        <w:t xml:space="preserve"> № 1, 11, 14, 16, 18, 23, 24, 26, 28,29, 3, 31, 34, 35, 36, 38, 39, 4, 40, 42, 44, 48, 52, 54, 58, 60, 62, 64, 8, 9; </w:t>
      </w:r>
      <w:r>
        <w:rPr>
          <w:rFonts w:ascii="Times New Roman"/>
          <w:b/>
          <w:i w:val="false"/>
          <w:color w:val="000000"/>
          <w:sz w:val="28"/>
        </w:rPr>
        <w:t xml:space="preserve">по улице </w:t>
      </w:r>
      <w:r>
        <w:rPr>
          <w:rFonts w:ascii="Times New Roman"/>
          <w:b/>
          <w:i w:val="false"/>
          <w:color w:val="000000"/>
          <w:sz w:val="28"/>
        </w:rPr>
        <w:t>Тасбулак</w:t>
      </w:r>
      <w:r>
        <w:rPr>
          <w:rFonts w:ascii="Times New Roman"/>
          <w:b w:val="false"/>
          <w:i w:val="false"/>
          <w:color w:val="000000"/>
          <w:sz w:val="28"/>
        </w:rPr>
        <w:t xml:space="preserve"> № 1/17, 1/А, 7, 8, 9, 11, 12, 13, 14, 18, 2, 20, 3, 4, 5, 6; </w:t>
      </w:r>
      <w:r>
        <w:rPr>
          <w:rFonts w:ascii="Times New Roman"/>
          <w:b/>
          <w:i w:val="false"/>
          <w:color w:val="000000"/>
          <w:sz w:val="28"/>
        </w:rPr>
        <w:t xml:space="preserve">по улице </w:t>
      </w:r>
      <w:r>
        <w:rPr>
          <w:rFonts w:ascii="Times New Roman"/>
          <w:b/>
          <w:i w:val="false"/>
          <w:color w:val="000000"/>
          <w:sz w:val="28"/>
        </w:rPr>
        <w:t>Шанырак</w:t>
      </w:r>
      <w:r>
        <w:rPr>
          <w:rFonts w:ascii="Times New Roman"/>
          <w:b w:val="false"/>
          <w:i w:val="false"/>
          <w:color w:val="000000"/>
          <w:sz w:val="28"/>
        </w:rPr>
        <w:t xml:space="preserve"> № 12, 15, 16, 2, 22, 24, 26,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Кунай, здание Государственного учреждения "Чапаевская основная школа отдела образования акимата город Костаная".</w:t>
      </w:r>
    </w:p>
    <w:p>
      <w:pPr>
        <w:spacing w:after="0"/>
        <w:ind w:left="0"/>
        <w:jc w:val="left"/>
      </w:pPr>
      <w:r>
        <w:rPr>
          <w:rFonts w:ascii="Times New Roman"/>
          <w:b/>
          <w:i w:val="false"/>
          <w:color w:val="000000"/>
        </w:rPr>
        <w:t xml:space="preserve"> Избирательный участок № 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улицы Центральная, Минская, Луговая, Зеленая, Степная, Придорожная.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по улице Зеленая № 1, 10, 12, 18, 2, 3, 6, 7, 8; </w:t>
      </w:r>
      <w:r>
        <w:rPr>
          <w:rFonts w:ascii="Times New Roman"/>
          <w:b/>
          <w:i w:val="false"/>
          <w:color w:val="000000"/>
          <w:sz w:val="28"/>
        </w:rPr>
        <w:t>по улице Луговая</w:t>
      </w:r>
      <w:r>
        <w:rPr>
          <w:rFonts w:ascii="Times New Roman"/>
          <w:b w:val="false"/>
          <w:i w:val="false"/>
          <w:color w:val="000000"/>
          <w:sz w:val="28"/>
        </w:rPr>
        <w:t xml:space="preserve"> № 1, 1/1, 11, 13, 15, 2, 3, 4, 5, 6, 7, 9; </w:t>
      </w:r>
      <w:r>
        <w:rPr>
          <w:rFonts w:ascii="Times New Roman"/>
          <w:b/>
          <w:i w:val="false"/>
          <w:color w:val="000000"/>
          <w:sz w:val="28"/>
        </w:rPr>
        <w:t>по улице Минская</w:t>
      </w:r>
      <w:r>
        <w:rPr>
          <w:rFonts w:ascii="Times New Roman"/>
          <w:b w:val="false"/>
          <w:i w:val="false"/>
          <w:color w:val="000000"/>
          <w:sz w:val="28"/>
        </w:rPr>
        <w:t xml:space="preserve"> № 1, 12, 14, 16, 2, 4, 6, 8; </w:t>
      </w:r>
      <w:r>
        <w:rPr>
          <w:rFonts w:ascii="Times New Roman"/>
          <w:b/>
          <w:i w:val="false"/>
          <w:color w:val="000000"/>
          <w:sz w:val="28"/>
        </w:rPr>
        <w:t>по улице Придорожная</w:t>
      </w:r>
      <w:r>
        <w:rPr>
          <w:rFonts w:ascii="Times New Roman"/>
          <w:b w:val="false"/>
          <w:i w:val="false"/>
          <w:color w:val="000000"/>
          <w:sz w:val="28"/>
        </w:rPr>
        <w:t xml:space="preserve"> № 1, 2, 3, 4, 7; </w:t>
      </w:r>
      <w:r>
        <w:rPr>
          <w:rFonts w:ascii="Times New Roman"/>
          <w:b/>
          <w:i w:val="false"/>
          <w:color w:val="000000"/>
          <w:sz w:val="28"/>
        </w:rPr>
        <w:t>по улице Степная</w:t>
      </w:r>
      <w:r>
        <w:rPr>
          <w:rFonts w:ascii="Times New Roman"/>
          <w:b w:val="false"/>
          <w:i w:val="false"/>
          <w:color w:val="000000"/>
          <w:sz w:val="28"/>
        </w:rPr>
        <w:t xml:space="preserve"> № 1, 10, 11, 2, 3, 4, 5, 6, 8, 9; </w:t>
      </w:r>
      <w:r>
        <w:rPr>
          <w:rFonts w:ascii="Times New Roman"/>
          <w:b/>
          <w:i w:val="false"/>
          <w:color w:val="000000"/>
          <w:sz w:val="28"/>
        </w:rPr>
        <w:t>по улице Центральная</w:t>
      </w:r>
      <w:r>
        <w:rPr>
          <w:rFonts w:ascii="Times New Roman"/>
          <w:b w:val="false"/>
          <w:i w:val="false"/>
          <w:color w:val="000000"/>
          <w:sz w:val="28"/>
        </w:rPr>
        <w:t xml:space="preserve"> № 1, 11, 2, 3, 4, 5, 6, 7, 8, 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Жилой массив Ударник, здание Государственного коммунального казенного предприятия "Дворовый клуб".</w:t>
      </w:r>
    </w:p>
    <w:p>
      <w:pPr>
        <w:spacing w:after="0"/>
        <w:ind w:left="0"/>
        <w:jc w:val="left"/>
      </w:pPr>
      <w:r>
        <w:rPr>
          <w:rFonts w:ascii="Times New Roman"/>
          <w:b/>
          <w:i w:val="false"/>
          <w:color w:val="000000"/>
        </w:rPr>
        <w:t xml:space="preserve"> Избирательный участок № 851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микрорайона Северо-Западного включая дома по улице Ю.Гагарина (микрорайон "Алтын Арман"), и микрорайон "Таун Хаус".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Микрорайон Северо-Западный:</w:t>
      </w:r>
      <w:r>
        <w:rPr>
          <w:rFonts w:ascii="Times New Roman"/>
          <w:b w:val="false"/>
          <w:i w:val="false"/>
          <w:color w:val="000000"/>
          <w:sz w:val="28"/>
        </w:rPr>
        <w:t xml:space="preserve"> кварталы 35-15, 37-3, 37-4, 37-5, 37-6, 37-7, 37-8, 37-9, 37-10, 37-11, 37-12, 37-13, 37-14, 37-15, 37-15, 37-16, 37-17, 37-18, 37-19, 37-20, 37-21, 37-22, 37-23, 37-24, 37-25, 37-26, 37-27, 37-28, 37-29, 37-30, 37-31, 37-32, 38-2, 38-3, 38-4, 38-5, 38-6, 38-7, 38-8, 38-9, 38-10, 38-11, 38-12, 38-13, 38-14, 38-15, 38-16, 38-18, 38-19, 38-20, 38-21, 38-22, 38-23, 38-25, 38-26, 38-27, 38-28, 38-29, 39-1, 39-2, 39-3, 39-4, 39-5, 39-6, 39-7, 39-7а, 39-8, 39-10, 39-11, 39-12, 39-13, 39-14, 39-15, 39-16, 39-17, 39-18, 39-19, 39-20, 39-21, 39-21а, 39-21в, 39-22, 39-23, 39-25, 39-26, 39-27, 39-28, 40-1, 40-2, 40-3, 40-5, 40-6, 40-7, 40-8, 40-9, 40-10, 40-11, 40-12, 40-13, 40-13а, 40-14, 40-15, 40-16, 40-17, 40-18, 40-19, 40-20, 40-21, 40-22, 40-23, 40-24, 40-25, 40-26, 40-27, 40-28, 41-1, 41-2, 41-3, 41-4, 41-5, 41-5а, 41-6, 41-7, 41-8, 41-10, 41-11, 41-12, 41-13, 41-14, 41-15, 41-16, 41-17, 41-18, 42-4, 42-5, 42-6, 42-8, 42-9, 42-10, 42-11, 42-12, 42-13, 42-14, 42-16, 42-17, 42-18, 42-19, 42-20, 43-,,3, 43-4,43-5, 43-6, 43-7, 43-8, 43-9, 43-10, 43-12, 43-13, 43-15, 43-17, 43-18, 43-19, 43-20, 43-21, 43-22, 43-23, 43-24, 44-2, 44-3, 44-4, 44-5, 44-6, 44-7, 44-9, 44-10, 44-11, 44-12, 44-13, 44-15, 44-16, 44-17, 44-19, 44-20, 44-21, 44-22, 44-23, 44-24, 45-1, 45-3, 45-5, 45-6, 45-7, 45-8, 45-9, 45-10, 45-11, 45-12, 45-13, 45-14, 45-15, 45-16, 45-18, 45-19, 45-20, 45-21, 45-22, 46-1, 46-2, 46-3, 46-4, 46-6, 46-7, 46-8, 46-9, 46-10, 46-11, 46-12, 46-13, 46-14, 46-15, 46-16, 46-17, 46-18, 46-19, 46-20, 46-21, 46-22, 47-2, 47-3, 47-4, 47-5, 47-7, 47-8, 47-10, 47-11, 47-12, 47-13, 47-14, 47-15, 47-16, 47-17, 48-2, 48-3, 48-4, 48-5, 48-6, 48-7, 48-8, 48-10, 48-11, 48-12, 48-13, 48-14, 48-15, 48-16, 48-18, 48а-1, 48а-2, 48а-4, 48а-5, 49-1, 49-3, 49-4, 49-5, 49-6, 49-7, 49-8, 49-9, 49-10, 49-11, 49-12, 49-13, 49-14, 49-15, 49-16, 49-17, 49-18, 49-19, 50-1, 50-2, 50-3, 50-4, 50-5, 50-7, 50-8, 50-9, 50-10, 51-1, 51-2, 51-3, 51-4, 51-5, 51-6, 51-9, 51-10, 52-1, 52-2, 52-3, 52-4, 52-5, 52-6, 52-7, 52-8, 52-9, 52-10, 52-11, 52-13, 52-14, 52-15, 52-16, 52-17, 52-18, 52-22, 52-23, 53-1, 53-2, 53-3, 53-4, 54-1, 54-2, 54-3, 54-4, 54-7, 54-8, 54-9, 54-10, 54-11, 54-12, 54-13, 54-14, 54-15, 54-16, 54-17, 54-18, 54-19, 54-20, 54-21, 54-22, 54-23, 54-24, 54-25, 55-1, 55-2, 55-3, 55-5, 55-6, 55-7, 55-8, 55-9, 55-10, 55-13, 55-14, 55-15, 55-16, 55-17, 55-17А, 55-18, 55-19, 56-1, 56-2, 56-3, 56-4, 56-6, 56-7, 56-8, 56-9, 56-10, 56-11, 56-12, 56-14, 56-15, 56-16, 56-17, 56-18, 56-20, 56-21, 56-22, 57-1, 57-2, 57-3, 57-4, 57-5, 57-6, 57-7, 57-8, 57-9, 57-10, 57-11, 57-12, 57-13, 57-14, 57-16, 57-17, 57-18, 57-19, 57-20, 57-21, 57-22, 57-23, 57-23А, 57-24, 57-25, 57-26, 57-27, 57-28, 58-1, 58-2, 58-3, 58-4, 58-5, 58-6, 58-7, 58-8, 58-10, 58-11, 58-12, 58-13, 58-14, 58-15, 58-17, 58-18, 58-19, 58-20, 58-21, 58-22, 58-24, 58-25, 58-26, 58-27, 59-1, 59-2, 59-3, 59-4, 59-5, 59-7, 59-8, 59-9, 59-10, 59-12, 59-13, 59-14, 59-15, 59-17, 59-18, 59-19, 59-20, 59-21, 59-22, 59-23, 59-24, 59-25, 59-26, 59-27, 59-28, 60-1, 60-2, 60-3, 60-4, 60-5, 60-6, 60-7, 60-8, 60-10, 60-12, 60-13, 60-14, 60-15, 60-17, 60-18, 60-19, 60-20, 60-21, 60-22, 60-23, 60-24, 60-25, 60-26, 60-27, 60-28, 60-29, 60-30, 60-31, 60-32, 61-1, 61-2, 61-3, 61-4, 61-5, 61-6, 61-7, 61-8, 61-9, 61-10, 61-11, 61-12, 61-13, 61-14, 61-15, 16-18, 61-19, 61-20, 61-21, 61-22, 61-24, 61-25, 61-26, 61-28, 61-29, 61-30, 62-4, 62-6, 62-7, 63-1, 63-2, 63-3, 63-4, 63-5, 63-6, 63-7, 63-8, 63-9, 63-10, 63-11, 63-13, 63-14, 63-15, 64-1, 64-2, 64-3, 64-4, 64-5, 64-6, 64-7, 64-8, 64-11, 64-12, 64-13, 64-14, 64-15, 64-16, 64-17, 64-18, 64-19, 64-20, 64-21, 64-22, 65-1, 65-2, 65-3, 65-5, 65-6 65-7, 65-8, 65-9, 65-10, 65-11, 65-13, 65-14, 65-16, 66-1, 66-2, 66-3, 66-4, 66-5, 66-6, 66-7, 66-8, 66-9, 66-10, 66-11, 66-12, 66-13, 66-14, 66-15, 66-16, 67-1, 67-2, 67-3, 67-4, 67-5, 67-6, 67-7, 67-9, 67-10, 67-11, 67-12, 67-14, 67-15, 67-16, 67-17, 68-1, 68-2, 68-3, 68-4, 68-5, 68-6, 68-7, 68-8, кв.68-9, 68-12, 68-13, 68-14, 68-15, 68-16, 68-17, 69-1, 69-2, 69-3, 69-4, 69-6, 69-7, 69-8, 69-9, 69-10, 69-11, 69-13, 69-13А, 69-15, 69-16, 69-17, 70-1, 70-4, 70-6, 70-7, 70-8, 70-10, 70-11, 70-12, 70-13, 70-14, 70-19, 70-20, 70-21, 70-22, 70-23, 70-25, 70-26, 70-27, 70-28, 70-29, 70-30, 70-34, 71-1, 71-2, 71-3, 71-4, 71-5, 71-6, 71-7, 71-8, 71-9, 71-10, 71-11, 71-12, 71-13, 71-14, 71-15,71-16, 71-17, 71-18, 71-19, 71-20, 71-21, 71-22, 71-23, 71-24, 71-25, 71-26, 71-27, 71-28, 72-10, 72-17, 72-63, 72-64, 73-2, 73-2А, 73-3, 73-4, 73-5, 73-6, 73-7, 73-8, 73-9, 73-10, 73-11, 73-12, 73-13, 73-14, 73-15, 73-16, </w:t>
      </w:r>
      <w:r>
        <w:rPr>
          <w:rFonts w:ascii="Times New Roman"/>
          <w:b/>
          <w:i w:val="false"/>
          <w:color w:val="000000"/>
          <w:sz w:val="28"/>
        </w:rPr>
        <w:t>микрорайон "</w:t>
      </w:r>
      <w:r>
        <w:rPr>
          <w:rFonts w:ascii="Times New Roman"/>
          <w:b/>
          <w:i w:val="false"/>
          <w:color w:val="000000"/>
          <w:sz w:val="28"/>
        </w:rPr>
        <w:t>Таун</w:t>
      </w:r>
      <w:r>
        <w:rPr>
          <w:rFonts w:ascii="Times New Roman"/>
          <w:b/>
          <w:i w:val="false"/>
          <w:color w:val="000000"/>
          <w:sz w:val="28"/>
        </w:rPr>
        <w:t xml:space="preserve"> Хаус" квартал </w:t>
      </w:r>
      <w:r>
        <w:rPr>
          <w:rFonts w:ascii="Times New Roman"/>
          <w:b w:val="false"/>
          <w:i w:val="false"/>
          <w:color w:val="000000"/>
          <w:sz w:val="28"/>
        </w:rPr>
        <w:t>75-1, 75-2, 75-3, 75-4, 75-5, 75-6, 75-7, 75-8, 75-9, 75-10, 75-11, 75-12, 75-13, 75-14, 75-15, 75-16, 75-17, 75-18, 75-19, 75-20, 75-21, 75-22, 75-23, 75-24, 75-25, 75-26, 75-27, 75-28, 75-29, 75-32, 75-33, 75-36, 75-37, 75-38, 75-39, 75-40, 75-41, 75-42, 75-43, 75-44, 75-47, 75-48;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Ю.Гагарина</w:t>
      </w:r>
      <w:r>
        <w:rPr>
          <w:rFonts w:ascii="Times New Roman"/>
          <w:b/>
          <w:i w:val="false"/>
          <w:color w:val="000000"/>
          <w:sz w:val="28"/>
        </w:rPr>
        <w:t xml:space="preserve"> (микрорайон "Алтын </w:t>
      </w:r>
      <w:r>
        <w:rPr>
          <w:rFonts w:ascii="Times New Roman"/>
          <w:b/>
          <w:i w:val="false"/>
          <w:color w:val="000000"/>
          <w:sz w:val="28"/>
        </w:rPr>
        <w:t>Арман</w:t>
      </w:r>
      <w:r>
        <w:rPr>
          <w:rFonts w:ascii="Times New Roman"/>
          <w:b/>
          <w:i w:val="false"/>
          <w:color w:val="000000"/>
          <w:sz w:val="28"/>
        </w:rPr>
        <w:t xml:space="preserve">"): </w:t>
      </w:r>
      <w:r>
        <w:rPr>
          <w:rFonts w:ascii="Times New Roman"/>
          <w:b w:val="false"/>
          <w:i w:val="false"/>
          <w:color w:val="000000"/>
          <w:sz w:val="28"/>
        </w:rPr>
        <w:t>№ 207, № 209, № 211, № 213.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микрорайон Северо-Западный, здание Государственного учреждения "Средняя школа № 15 отдела образования акимата город Костаная".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