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36ce" w14:textId="5513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14 февраля 2014 года № 400. Зарегистрировано Департаментом юстиции Костанайской области 19 марта 2014 года № 4513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финансирования, организуемых для безработных в 2014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оплату труда участников общественных работ в двукратном размере минимальной заработной платы,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на соответствующий финансовый год, за фактически отработанное время,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акимата города Костаная" (далее - уполномоченный орган) возмещать расходы работодателей на оплату труда участников общественных работ, социальные отчисления в Государственный фонд социального страхования, социальный налог, налог на добавленную стоимость и компенсационные выплаты за неиспользованные дни оплачиваемого ежегодного трудового отпуска на основании акта выполненных работ (услуг).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законодательством, между уполномоченным органом и организациями, определенными в настоящем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Костаная Калиева М.Ж.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Костаная                       Г. Нурмухамбетов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"Костанайская городская"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больница" управления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С. Шуменбаев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Костанайской области-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старший советник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М. Кайбжанов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ответственностью "Тазалык-2012"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А. Кушнир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Костаная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февраля 2014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400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организуемых для безработных в 2014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с изменением, внесенным постановлением акимата города Костаная Костанайской области от 04.08.2014 </w:t>
      </w:r>
      <w:r>
        <w:rPr>
          <w:rFonts w:ascii="Times New Roman"/>
          <w:b w:val="false"/>
          <w:i w:val="false"/>
          <w:color w:val="ff0000"/>
          <w:sz w:val="28"/>
        </w:rPr>
        <w:t>№ 1927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2678"/>
        <w:gridCol w:w="2291"/>
        <w:gridCol w:w="1195"/>
        <w:gridCol w:w="2481"/>
        <w:gridCol w:w="2744"/>
      </w:tblGrid>
      <w:tr>
        <w:trPr>
          <w:trHeight w:val="1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</w:tr>
      <w:tr>
        <w:trPr>
          <w:trHeight w:val="1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"Дворец спорта акимата города Костаная отдела физической культуры и спорта акимата города Костаная"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ройству территории и уходу за зелеными насаждениями и клумбами, не требующей 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 подготовки.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 одного участника общественных работ -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трудовым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с двумя выходными днями, обеденным перерывом не менее одного часа.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Двукратный размер минимальной заработной платы, установленной законом о республиканском бюджете на соответствующий финансовый год, за фактически отработанное время, из средств местного бюджета.</w:t>
            </w:r>
          </w:p>
        </w:tc>
      </w:tr>
      <w:tr>
        <w:trPr>
          <w:trHeight w:val="1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акимата города Костаная"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документов, не требующей 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ональной подготовки.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"Костанайская теплоэнерге-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тическая компания" акимата города Костаная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учреждения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хозяйства, пассажирского транспорта и автомобильных дорог акимата города Костаная"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вручению счет - извещений, претензий, напоминаний, уведомлений, не требующей 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ональной подготовки.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"Костанайский городской парк культуры и отдыха" акимата города Костаная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учреждения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хозяйства, пассажирского транспорта и автомобильных дорог акимата города Костаная"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ройству территории центрального сквера и городского пляжа, не требующей 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ональной подготовки.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"Костанай-Су" акимата города Костаная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учреждения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хозяйства, пассажирского транспорта и автомобильных дорог акимата города Костаная"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замеру площади участков, вручению уведомлений, повесток и напоминаний, не требующей 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ональной подготовки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"Костанайская городская больница" управления здравоохранения акимата Костанайской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ройству прилегающей территории, не требующей 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ональной подготовки.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Костанайской области"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документов, не требующей 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ональной подготовки.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"Тазалык-2012"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ройству территории города, не требующей 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ональной подготовки.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"Помощь"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социальной работы по профилактике синдрома приобретенного иммунодефицита, не требующей предварительной профессиональной подготовки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-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Двукратный размер минимальной заработной платы, установленной законом о республиканском бюджете на соответствующий финансовый год, за фактически отработанное время, из средств местного бюджета.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