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d152" w14:textId="990d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от 14 февраля 2014 года № 400 "Об организации оплачиваемых общественных работ в 2014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4 августа 2014 года № 1927. Зарегистрировано Департаментом юстиции Костанайской области 15 августа 2014 года № 5009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Костаная от 14 февраля 2014 года № 400 "Об организации оплачиваемых общественных работ в 2014 году" (зарегистрированное в Реестре государственной регистрации нормативных правовых актов за № 4513, опубликованное 08 апреля 2014 года в газете "Наш Костанай")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организаций, виды, объемы и конкретные условия общественных работ, размеры оплаты труда участников и источники их финансирования, организуемых для безработных в 2014 году", утвержденным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9,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1813"/>
        <w:gridCol w:w="3006"/>
        <w:gridCol w:w="1185"/>
        <w:gridCol w:w="2549"/>
        <w:gridCol w:w="2725"/>
      </w:tblGrid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"Помощь"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социальной работы по профилактике синдрома приобретенного иммунодефицита, не требующей предварительной профессиональной подготовки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-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Двукратный размер минимальной заработной платы, установленной законом о республиканском бюджете на соответствующий финансовый год, за фактически отработанное время, из средств местного бюджета.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Костаная Калиева М.Ж.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Костаная 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Исполнительный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общественного фонда "Помощь"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Ю. Калюжный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