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abe3" w14:textId="cdea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24 мая 2010 года № 911 "Об определении мест выездной торговли на территории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18 августа 2014 года № 2063. Зарегистрировано Департаментом юстиции Костанайской области 16 сентября 2014 года № 5093. Утратило силу постановлением акимата города Костаная Костанайской области от 1 августа 2016 года № 1778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1778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24 мая 2010 года № 911 "Об определении мест выездной торговли на территории города Костаная" (зарегистрированного в Реестре государственной регистрации нормативных правовых актов за номером № 9-1-150, опубликованное 13 июля 2010 года в газете "Костанай")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пункт 46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"46. Улица Генерала Арстанбекова, в границах улиц Воинов-Интернационалистов и Чкалова, четная сторона";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государственное учреждение "Отдел сельского хозяйства и ветеринарии акимата города Костаная".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