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e06d" w14:textId="660e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сентября 2014 года № 2454. Зарегистрировано Департаментом юстиции Костанайской области 28 октября 2014 года № 5134. Утратило силу постановлением акимата города Костаная Костанайской области от 25 апреля 2016 года № 914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занятости и социальных программ акимата города Костаная" (Туленова Г.Ш.) обеспечить регистрацию вышеуказанного Положения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2014 года № 2454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Положения о государственном учреждении "Отдел занятости и социальных программ акимата города Костаная"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акимата города Костаная" является государственным органом Республики Казахстан, осуществляющим руководство в сфере занятости и социальной защиты населения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акимата города Костаная" является органом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государственного коммунального казенного предприятия "Костанайский территориальный центр по оказанию социальных услуг" государственного учреждения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коммунального государственного учреждения "Центр занятости города Костаная" государственного учреждения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коммунального государственного учреждения "Костанайский городской центр социальной адаптации для лиц, не имеющих определенного места жительства" государственного учреждения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коммунального государственного учреждения "Костанайский городской центр адаптации для женщин и детей" государственного учреждения "Отдел занятости и социальных программ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акимата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акимата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акимата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акимата города Костаная"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Республика Казахстан, Костанайская область, город Костанай, улица Касымканова,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социальных программ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акимата города Костаная" осуществляется из местного (городского)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 и социальных программ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социальных программ акимата города Костаная" заключается в повышении уровня доходов населения путем содействия в трудоустройстве и оказания социальной помощи на территории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содействию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стандартов оказания государственных услуг, оказываемых местными исполнительными органами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защита прав граждан и их интересов, государственных гарантий, предусмотренных действующим законодательством по вопросам занятости и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подведомственных государственных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подготовке нормативно-правовых актов, региональных программ, направленных на стабилизацию и повышение уровня жизни 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назначение и выплата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рассмотрение обращений физических и юридических лиц и принятие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некоммерческими (неправительственными)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вынесение решения о предоставлении специальных социальных услуг лицу (семье), находящемуся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функций по опеке и попечительству в отношении совершеннолетних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регистрация и постановка на учет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справок безработным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информирование обращающихся граждан и безработных о возможности получения работы, а работодателей –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оказание содействия гражданам и безработным в выборе работы, выдача направлений лицам на участие в активных формах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оказание бесплатных услуг самозанятым, безработным и малообеспеченным гражданам, а также учащимся 9, 11 классов организаций среднего образования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оформление документов на санаторно-курортное лечение участникам Великой Отечественной войны и лицам, приравненным к ним по льготам и гарантиям;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оказание услуг инватакси;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функций рабочего органа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участие в суде по уголовным и гражданским делам в отношении совершеннолетних граждан по вопросам опеки и попечительства;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представлять местный исполнительный орган по вопросам занятости и социальной защиты населения, в государственных органах и организациях, согласно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издавать в пределах своей компетенции приказы, инструкции и прочие акты, обязательные для исполнения подведомственными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создавать временные и постоянные рабочие группы, комиссии для решения вопросов социальной поддержки и социального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владеть и пользоваться закрепленным за ним имуществом в установленном порядке и в соответствии с целью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планировать свою основную деятельность и определять развитие сферы занятости и социальной защиты населения по согласованию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функции органа государственного управления в отношении подведомственных учреждении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анализировать деятельность подведомственных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создавать единую систему информационного обеспечения в области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соблюдать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Казахстан, акты Президента и Правительства Республики Казахстан, иные нормативные правовые акты, а также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обеспечивать качественное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информировать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выполнять иные обязанности, входящие в компетенцию государственного учреждения "Отдел занятости и социальных программ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занятости и социальных программ акимата города Костаная"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занятости и социальных программ акимата города Костаная" назначается на должность и освобождается от должности акимом города Костаная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занятости и социальных программ акимата города Костаная"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занятости и социальных программ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руководителей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назначает на должности и освобождает от должностей работников государственного учреждения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положения о структурных подразделениях государственного учреждения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приказы государственного учреждения "Отдел занятости и социальных программ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обладает правом первой подписи финансовых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участвует в работе городских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решает вопросы поощрения, оказания материальной помощи, наложения дисциплинарных взысканий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государственное учреждение "Отдел занятости и социальных программ акимата города Костаная" во взаимоотношениях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занятости и социальных программ акимата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 и социальных программ акимата города Костаная" формируется за счет имущества, переданного ему собственником, а также имущества (включая денежные доходы), приобретенного из иных источников, не запрещенных законодательством.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акимата города Костаная"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занятости и социальных программ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Реорганизация и упразднение государственного учреждения "Отдел занятости и социальных программ акимата города Костаная" программ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