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6398" w14:textId="c536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25 декабря 2014 года № 274. Зарегистрировано Департаментом юстиции Костанайской области 9 января 2015 года № 5288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Костаная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31478544,6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17165173,0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92224,0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1619082,0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12602065,6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31700819,1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2100409,0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77684,0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146046,0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68362,0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-2400367,5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2400367,5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Костаная Костанайской области от 27.02.2015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01.04.2015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27.05.2015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18.08.2015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городскому бюджету на 2015 год установлены нормативы распределения доходов путем зачисления 100 процентов индивидуального подоходного налога и социального налога.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изъятий в областной бюджет из бюджета города на 2015 год в сумме 10478443,0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объем бюджетных субвенций, передаваемых из областного бюджета бюджету города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2015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258104,0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в сумме 96482,0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356810,0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593646,0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129779,0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сумме 11071,8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(детей)–сироту и ребенка (детей), оставшегося без попечения родителей в сумме 1938,0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образование для детей и юношества в сумме 33109,0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11598,7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схем градостроительного развития территории района и генеральных планов населенных пунктов в сумме 39549,7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4836,4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9818,0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электронного обучения в сумме 7248,2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потерь, связанных с ожидаемым невыполнением доходной части в сумме 1807653,0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распределительных пунктов в сумме 23324,0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комплексов для 100 процентов обеспечения учащихся общеобразовательных школ в сумме 45201,5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учебно-методических пособий по изучению казахского языка для школ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и ямочного ремонта в сумме 263888,0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вводимой школы на 500 мест с государственным языком обучения в сумме 25696,0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пособия «Подарок первокласснику от Президента Республики Казахстан «Менің Отаным – Қазақстан. Моя родина – Казахстан» в сумме 2876,9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региональных пилотных проектов по оказанию социальной помощи малообеспеченным гражданам на контрактной основе в сумме 1510,0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улиц и мест общего пользования в сумме 310000,0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ливневой канализации по улице Маяковского в районе жилого дома № 102 в городе Костанае в сумме 11853,0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объекта коммунальной собственности в сумме 22000,0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маслихата города Костаная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2015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строительства и реконструкцию объектов образования в сумме 1376233,1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3289637,1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9870,0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специализированных центров обслуживания населения в сумме 926587,7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422060,0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развития регионов до 2020 года в сумме 46409,0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146046,0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маслихата города Костаная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2015 год предусмотрено поступление средств из республиканского и областного бюджетов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городского бюджета на проектирование и (или) строительство жилья в сумме 1371944,0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в сумме 2100409,0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в сумме 1813306,5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в сумме 462256,0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города Костаная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2015 год предусмотрено поступление средств из республиканского бюджета в сумме 63760,0 тысяч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маслихата города Костаная Костанайской области от 01.04.2015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на 2015 год в сумме 92529,1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маслихата города Костаная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городского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4               К. 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маслихата города Костаная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636"/>
        <w:gridCol w:w="1087"/>
        <w:gridCol w:w="7611"/>
        <w:gridCol w:w="23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31478544,6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17165173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2151137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1380931</w:t>
            </w:r>
          </w:p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163512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92224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5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03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129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1619082</w:t>
            </w:r>
          </w:p>
        </w:tc>
      </w:tr>
      <w:tr>
        <w:trPr>
          <w:trHeight w:val="6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6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3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752"/>
        <w:gridCol w:w="731"/>
        <w:gridCol w:w="687"/>
        <w:gridCol w:w="6401"/>
        <w:gridCol w:w="2209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31700819,1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156628,4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141760,6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134222,6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37810,2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17291,8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41809,5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7729588,6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1214296,3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4295511,8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4260883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3956400,4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304482,6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1626134,5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228702,2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24557,8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118128,4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996494,9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80790,4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213840,7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78059,3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3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96482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63366,5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7974950,8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3758058,6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33736,5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3714999,4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1864112,9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1850886,5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3322266,6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3186128,2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3159921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136138,4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4665,3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131473,1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894625,6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894125,6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39382,3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1958,3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749316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12510,1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112997,6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79557,8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77582,3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358231,9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345648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11379,3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334118,7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12583,9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8250,8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4193,1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66930,1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44703,1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43540,8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29090,8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30546,2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30148,4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70914,9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31165,2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39549,7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3040718,6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423841,6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1690289,3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181775,4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2853,5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165938,1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 находящихся в коммунальной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маслихата города Костаная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636"/>
        <w:gridCol w:w="615"/>
        <w:gridCol w:w="8044"/>
        <w:gridCol w:w="22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30794855,4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22049830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6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5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1295752</w:t>
            </w:r>
          </w:p>
        </w:tc>
      </w:tr>
      <w:tr>
        <w:trPr>
          <w:trHeight w:val="6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6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22"/>
        <w:gridCol w:w="752"/>
        <w:gridCol w:w="774"/>
        <w:gridCol w:w="600"/>
        <w:gridCol w:w="6356"/>
        <w:gridCol w:w="236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31181652,4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10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5982700,9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1006926,9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7361791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2787595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2751303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1693231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3607050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3425397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919145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2504752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967146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3049951,5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1659845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84241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3 - в редакции решения маслихата города Костаная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636"/>
        <w:gridCol w:w="571"/>
        <w:gridCol w:w="8277"/>
        <w:gridCol w:w="21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22048399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1408752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6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69"/>
        <w:gridCol w:w="756"/>
        <w:gridCol w:w="713"/>
        <w:gridCol w:w="669"/>
        <w:gridCol w:w="6545"/>
        <w:gridCol w:w="215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6164331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3998168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1085491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349019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1575853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77015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1263869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23"/>
        <w:gridCol w:w="820"/>
        <w:gridCol w:w="841"/>
        <w:gridCol w:w="86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