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c4f14" w14:textId="0fc4f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августа 2010 года № 345 "Об утверждении Правил о размере и порядке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31 января 2014 года № 237. Зарегистрировано Департаментом юстиции Костанайской области 24 февраля 2014 года № 4443. Утратило силу решением маслихата города Рудного Костанайской области от 12 сентября 2014 года № 317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города Рудного Костанайской области от 12.09.2014 </w:t>
      </w:r>
      <w:r>
        <w:rPr>
          <w:rFonts w:ascii="Times New Roman"/>
          <w:b w:val="false"/>
          <w:i w:val="false"/>
          <w:color w:val="ff0000"/>
          <w:sz w:val="28"/>
        </w:rPr>
        <w:t>№ 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25 августа 2010 года № 345 "Об утверждении Правил о размере и порядке оказания жилищной помощи" (зарегистрированное в Реестре государственной регистрации нормативных правовых актов под номером 9-2-167, опубликованное 12 ноября 2010 года в городской газете "Рудненский рабочий")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размере и порядке оказания жилищной помощи,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за счет средств местного бюджета малообеспеченным семьям (гражданам), постоянно проживающим в городе Рудном, поселках Качар, Горняцкий, селе Перцевка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являющимися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назначения жилищной помощи семья (гражданин) ежеквартально обращается в государственное учреждение "Рудненский городской отдел занятости и социальных программ" (далее – уполномоченный орган) с заявлением и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книги регистрации граждан либо адресную справку, либо справку сельских акимов подтверждающую регистрацию по постоянному месту жительства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счета о размерах ежемесячных и целевых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2014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городского маслихата                А. Нурушев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"Рудненский городской отдел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С. Фаткуллина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"Рудненский городской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З. Жигунова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"Рудненский городской 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C. Костина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