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1ca64" w14:textId="0a1ca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от 11 декабря 2013 года № 2609 "Об организации оплачиваемых общественных работ в 2014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6 февраля 2014 года № 198. Зарегистрировано Департаментом юстиции Костанайской области 27 февраля 2014 года № 4460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Рудного от 11 декабря 2013 года № 2609 "Об организации оплачиваемых общественных работ в 2014 году" (зарегистрированное в Реестре государственной регистрации нормативных правовых актов за № 4365, опубликованное 24 декабря 2013 года в газете "Рудненский рабочий")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организаций, виды, объемы и конкретные условия общественных работ, размеры оплаты труда безработных, участвующих в общественных работах", утвержденным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6,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2316"/>
        <w:gridCol w:w="2661"/>
        <w:gridCol w:w="961"/>
        <w:gridCol w:w="2209"/>
        <w:gridCol w:w="2771"/>
      </w:tblGrid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(государственный орган) "Аппарат акима города Рудного"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проведении работ по обработке документации, не требующая предварительной профессиональной подготовки работника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проведении подсобных работ, не требующая предварительной профессиональной подготовки работника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минимальных размера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 минимальных размера заработной платы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строку, порядковый номер 10, изложить в новой редакции: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2336"/>
        <w:gridCol w:w="2745"/>
        <w:gridCol w:w="1412"/>
        <w:gridCol w:w="2036"/>
        <w:gridCol w:w="2389"/>
      </w:tblGrid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"РАХАТ" акимата города Рудный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ручная очистка бордюр вдоль проезжей части улиц города Рудного, поселках Горняцкий, Качар, села Перцевка, не требующая предварительной профессиональной подготовки работника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уборке и благоустройстве территории города Рудного, поселках Горняцкий, Качар, села Перцевка не требующая предварительной профессиональной подготовки работника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 территории города Рудного, поселках Горняцкий, Качар, села Перцевка не требующая предварительной профессиональной подготовки работника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 минимальных размера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 минимальных размера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 минимальных размера заработной платы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15, 16, 17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2332"/>
        <w:gridCol w:w="2784"/>
        <w:gridCol w:w="1431"/>
        <w:gridCol w:w="1989"/>
        <w:gridCol w:w="2384"/>
      </w:tblGrid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Качар"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проведении работ по обработке документации, не требующая предварительной профессиональной подготовки работника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минимальных размера заработной платы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"Рудненский городской отдел финансов" акимата города Рудного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проведении работ по обработке документации, не требующая предварительной профессиональной подготовки работника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минимальных размера заработной платы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жилищной инспекции" акимата города Рудного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проведении работ по обработке документации, не требующая предварительной профессиональной подготовки работника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минимальных размера заработной платы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Рудного Скаредину Е.В.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Рудного                        Б. Гаязов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