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e563" w14:textId="36ce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227 "О городском бюджете города Рудного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18 апреля 2014 года № 268. Зарегистрировано Департаментом юстиции Костанайской области 29 апреля 2014 года № 4652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227 "О городском бюджете города Рудного на 2014-2016 годы" (зарегистрированное в Реестре государственной регистрации нормативных правовых актов под номером 4387, опубликованное 7 января 2014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14 125 177,0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12 282 557,0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32 467,0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124 664,0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1 685 489,0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14 397 008,8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 –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35 665,0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-327 496,8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327 496,8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С. Рыженков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З. Жигунова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268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713"/>
        <w:gridCol w:w="753"/>
        <w:gridCol w:w="6653"/>
        <w:gridCol w:w="233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14125177,0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12282557,0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5026527,0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5026527,0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3834510,0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3834510,0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880884,0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591412,0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36634,0</w:t>
            </w:r>
          </w:p>
        </w:tc>
      </w:tr>
      <w:tr>
        <w:trPr>
          <w:trHeight w:val="36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252829,0</w:t>
            </w:r>
          </w:p>
        </w:tc>
      </w:tr>
      <w:tr>
        <w:trPr>
          <w:trHeight w:val="36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2505789,0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1752799,0</w:t>
            </w:r>
          </w:p>
        </w:tc>
      </w:tr>
      <w:tr>
        <w:trPr>
          <w:trHeight w:val="75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695603,0</w:t>
            </w:r>
          </w:p>
        </w:tc>
      </w:tr>
      <w:tr>
        <w:trPr>
          <w:trHeight w:val="72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54120,0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138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34847,0</w:t>
            </w:r>
          </w:p>
        </w:tc>
      </w:tr>
      <w:tr>
        <w:trPr>
          <w:trHeight w:val="39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45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73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2364,0</w:t>
            </w:r>
          </w:p>
        </w:tc>
      </w:tr>
      <w:tr>
        <w:trPr>
          <w:trHeight w:val="73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43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124664,0</w:t>
            </w:r>
          </w:p>
        </w:tc>
      </w:tr>
      <w:tr>
        <w:trPr>
          <w:trHeight w:val="75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20985,0</w:t>
            </w:r>
          </w:p>
        </w:tc>
      </w:tr>
      <w:tr>
        <w:trPr>
          <w:trHeight w:val="73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103679,0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86873,0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1685489,0</w:t>
            </w:r>
          </w:p>
        </w:tc>
      </w:tr>
      <w:tr>
        <w:trPr>
          <w:trHeight w:val="72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1685489,0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1685489,0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299"/>
        <w:gridCol w:w="759"/>
        <w:gridCol w:w="737"/>
        <w:gridCol w:w="6878"/>
        <w:gridCol w:w="24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14397008,8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208446,4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163053,4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92522,8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92522,8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56683,6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36603,6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28304,4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28304,4</w:t>
            </w:r>
          </w:p>
        </w:tc>
      </w:tr>
      <w:tr>
        <w:trPr>
          <w:trHeight w:val="17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25156,4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17088,6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17088,6</w:t>
            </w:r>
          </w:p>
        </w:tc>
      </w:tr>
      <w:tr>
        <w:trPr>
          <w:trHeight w:val="13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16156,6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3885963,8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730391,7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730391,7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622315,7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108076,0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2375986,4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2365535,4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2139163,4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226372,0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779585,7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558678,7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13562,4</w:t>
            </w:r>
          </w:p>
        </w:tc>
      </w:tr>
      <w:tr>
        <w:trPr>
          <w:trHeight w:val="13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13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47310,0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465456,3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220907,0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220907,0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587686,7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501825,5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501825,5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69445,0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95073,5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120721,0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81918,0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3572,0</w:t>
            </w:r>
          </w:p>
        </w:tc>
      </w:tr>
      <w:tr>
        <w:trPr>
          <w:trHeight w:val="20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27542,0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85861,2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84261,2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58217,7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1381,5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14079,0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912304,6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436654,6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154358,8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147556,8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274650,8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163551,8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111099,0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216535,0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209086,0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200890,0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259115,0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33132,0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225983,0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50374,0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174832,0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760119,2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179261,0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179261,0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179261,0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411088,0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337638,0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5586,0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274021,0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44425,0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125927,0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76792,0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58301,0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49135,0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43843,2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21852,2</w:t>
            </w:r>
          </w:p>
        </w:tc>
      </w:tr>
      <w:tr>
        <w:trPr>
          <w:trHeight w:val="13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16552,2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13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34484,0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8223,4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224,6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108707,6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108707,6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86953,6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9404,6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693207,0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693207,0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52510,0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52510,0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640697,0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99146,0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541551,0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985303,0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976802,0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13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10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636018,0</w:t>
            </w:r>
          </w:p>
        </w:tc>
      </w:tr>
      <w:tr>
        <w:trPr>
          <w:trHeight w:val="13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29085,0</w:t>
            </w:r>
          </w:p>
        </w:tc>
      </w:tr>
      <w:tr>
        <w:trPr>
          <w:trHeight w:val="9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606933,0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239000,0</w:t>
            </w:r>
          </w:p>
        </w:tc>
      </w:tr>
      <w:tr>
        <w:trPr>
          <w:trHeight w:val="10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10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6187910,2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6187910,2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6187910,2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9079,2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6178831,0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35665,0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-327496,8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327496,8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268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781"/>
        <w:gridCol w:w="695"/>
        <w:gridCol w:w="7153"/>
        <w:gridCol w:w="238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14574527,0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13157679,0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5332653,0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5332653,0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4172496,0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4172496,0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899496,0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591412,0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37510,0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270565,0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2715785,0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1958778,0</w:t>
            </w:r>
          </w:p>
        </w:tc>
      </w:tr>
      <w:tr>
        <w:trPr>
          <w:trHeight w:val="7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695603,0</w:t>
            </w:r>
          </w:p>
        </w:tc>
      </w:tr>
      <w:tr>
        <w:trPr>
          <w:trHeight w:val="7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57908,0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3496,0</w:t>
            </w:r>
          </w:p>
        </w:tc>
      </w:tr>
      <w:tr>
        <w:trPr>
          <w:trHeight w:val="13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37249,0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37249,0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34569,0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20448,0</w:t>
            </w:r>
          </w:p>
        </w:tc>
      </w:tr>
      <w:tr>
        <w:trPr>
          <w:trHeight w:val="7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7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14121,0</w:t>
            </w:r>
          </w:p>
        </w:tc>
      </w:tr>
      <w:tr>
        <w:trPr>
          <w:trHeight w:val="4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62521,0</w:t>
            </w:r>
          </w:p>
        </w:tc>
      </w:tr>
      <w:tr>
        <w:trPr>
          <w:trHeight w:val="7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22454,0</w:t>
            </w:r>
          </w:p>
        </w:tc>
      </w:tr>
      <w:tr>
        <w:trPr>
          <w:trHeight w:val="7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1319758,0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1319758,0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1319758,0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299"/>
        <w:gridCol w:w="737"/>
        <w:gridCol w:w="759"/>
        <w:gridCol w:w="6897"/>
        <w:gridCol w:w="251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14574527,0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213867,0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174823,0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82066,0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82066,0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78666,0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22830,0</w:t>
            </w:r>
          </w:p>
        </w:tc>
      </w:tr>
      <w:tr>
        <w:trPr>
          <w:trHeight w:val="17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13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3821514,0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617799,0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617799,0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617799,0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2364863,0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2353595,0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2125196,0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228399,0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838852,0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331785,0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13216,0</w:t>
            </w:r>
          </w:p>
        </w:tc>
      </w:tr>
      <w:tr>
        <w:trPr>
          <w:trHeight w:val="13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13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50632,0</w:t>
            </w:r>
          </w:p>
        </w:tc>
      </w:tr>
      <w:tr>
        <w:trPr>
          <w:trHeight w:val="13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233539,0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507067,0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507067,0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538045,0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476956,0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113993,0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90444,0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78477,0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3822,0</w:t>
            </w:r>
          </w:p>
        </w:tc>
      </w:tr>
      <w:tr>
        <w:trPr>
          <w:trHeight w:val="20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29384,0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61089,0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61089,0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60017,0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914881,0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354297,0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344544,0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262360,0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82184,0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329466,0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329466,0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58288,0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261503,0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231118,0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218662,0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45594,0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172237,0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730579,0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137955,0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432845,0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432845,0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262777,0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128614,0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74170,0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55499,0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54444,0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31721,0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21846,0</w:t>
            </w:r>
          </w:p>
        </w:tc>
      </w:tr>
      <w:tr>
        <w:trPr>
          <w:trHeight w:val="14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13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32504,0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16843,0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11968,0</w:t>
            </w:r>
          </w:p>
        </w:tc>
      </w:tr>
      <w:tr>
        <w:trPr>
          <w:trHeight w:val="10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26907,0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26907,0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17305,0</w:t>
            </w:r>
          </w:p>
        </w:tc>
      </w:tr>
      <w:tr>
        <w:trPr>
          <w:trHeight w:val="7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255220,0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209047,0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395724,0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388754,0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288272,0</w:t>
            </w:r>
          </w:p>
        </w:tc>
      </w:tr>
      <w:tr>
        <w:trPr>
          <w:trHeight w:val="13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29333,0</w:t>
            </w:r>
          </w:p>
        </w:tc>
      </w:tr>
      <w:tr>
        <w:trPr>
          <w:trHeight w:val="9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258939,0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268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Горняцкий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98"/>
        <w:gridCol w:w="779"/>
        <w:gridCol w:w="736"/>
        <w:gridCol w:w="6926"/>
        <w:gridCol w:w="250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268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Качар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299"/>
        <w:gridCol w:w="781"/>
        <w:gridCol w:w="803"/>
        <w:gridCol w:w="6916"/>
        <w:gridCol w:w="244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122312,6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40992,6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40992,6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40992,6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20992,6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10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