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e63b" w14:textId="414e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11 декабря 2013 года № 2609 "Об организации оплачиваемых общественных работ в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апреля 2014 года № 708. Зарегистрировано Департаментом юстиции Костанайской области 21 мая 2014 года № 4740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11 декабря 2013 года № 2609 "Об организации оплачиваемых общественных работ в 2014 году" (зарегистрировано в Реестре государственной регистрации нормативных правовых актов за № 4365, опубликовано 24 декабря 2013 года в газете "Рудненский рабочий")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безработных, участвующих в общественных работах", утвержденное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60"/>
        <w:gridCol w:w="2920"/>
        <w:gridCol w:w="816"/>
        <w:gridCol w:w="2335"/>
        <w:gridCol w:w="2704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Рудного"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подсобных работ, не требующая предварительной профессиональной подготовки работника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минимальных размера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 времени одного участника общественных работ – не более 40 часов в неделю, учитывая ограничения, предусмотрен–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 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Республики Казахстан, с двумя выходными днями, обеденным перерывом не менее одного часа.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Шуакпаев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