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c34b" w14:textId="276c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от 7 февраля 2014 года № 3 "Об образовании избирательных участков в городе Рудном"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Рудного Костанайской области от 1 октября 2014 года № 4. Зарегистрировано Департаментом юстиции Костанайской области 10 ноября 2014 года № 5144. Утратило силу решением акима города Рудного Костанайской области от 28 мая 2018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Рудного Костанайской области от 28.05.2018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по согласованию с Рудненской городской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Рудного от 7 февраля 2014 года № 3 "Об образовании избирательных участков в городе Рудном" (зарегистрировано в Реестре государственной регистрации нормативных правовых актов за № 4486, опубликовано 20 марта 2014 года в газете "Рудненский рабочий")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"Избирательные участки на территории города Рудного" указанного решения: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>: "Избирательный участок № 175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улица 40 лет Октября, дом № 34, коммунальное государственное предприятие "Рудненская городская больница" Управления здравоохранения акимата Костанайской области кожно-венерологическое отделение."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Рудного Умирбаева А.Т.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