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143cb" w14:textId="cc143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"Аппарат акима поселка Горняцкий" акимата города Рудного</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Рудный Костанайской области от 5 ноября 2014 года № 2032. Зарегистрировно Департаментом юстиции Костанайской области 9 декабря 2014 года № 5213. Утратило силу постановлением акимата города Рудный Костанайской области от 16 мая 2016 года № 505</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постановлением акимата города Рудного Костанайской области от 16.05.2016 </w:t>
      </w:r>
      <w:r>
        <w:rPr>
          <w:rFonts w:ascii="Times New Roman"/>
          <w:b w:val="false"/>
          <w:i w:val="false"/>
          <w:color w:val="ff0000"/>
          <w:sz w:val="28"/>
        </w:rPr>
        <w:t>№ 505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Указом Президента Республики Казахстан от 29 октября 2012 года </w:t>
      </w:r>
      <w:r>
        <w:rPr>
          <w:rFonts w:ascii="Times New Roman"/>
          <w:b w:val="false"/>
          <w:i w:val="false"/>
          <w:color w:val="000000"/>
          <w:sz w:val="28"/>
        </w:rPr>
        <w:t>№ 410</w:t>
      </w:r>
      <w:r>
        <w:rPr>
          <w:rFonts w:ascii="Times New Roman"/>
          <w:b w:val="false"/>
          <w:i w:val="false"/>
          <w:color w:val="000000"/>
          <w:sz w:val="28"/>
        </w:rPr>
        <w:t xml:space="preserve"> "Об утверждении Типового положения государственного органа Республики Казахстан", акимат города Рудного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"Аппарат акима поселка Горняцкий" акимата города Рудного.</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постановления возложить на акима поселка Горняцкий Канешова К.С.</w:t>
      </w:r>
      <w:r>
        <w:br/>
      </w:r>
      <w:r>
        <w:rPr>
          <w:rFonts w:ascii="Times New Roman"/>
          <w:b w:val="false"/>
          <w:i w:val="false"/>
          <w:color w:val="000000"/>
          <w:sz w:val="28"/>
        </w:rPr>
        <w:t>
      </w:t>
      </w:r>
      <w:r>
        <w:rPr>
          <w:rFonts w:ascii="Times New Roman"/>
          <w:b w:val="false"/>
          <w:i w:val="false"/>
          <w:color w:val="000000"/>
          <w:sz w:val="28"/>
        </w:rPr>
        <w:t xml:space="preserve">3. Настоящее постановление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города Рудного</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Гаязов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города Рудного</w:t>
            </w:r>
            <w:r>
              <w:br/>
            </w:r>
            <w:r>
              <w:rPr>
                <w:rFonts w:ascii="Times New Roman"/>
                <w:b w:val="false"/>
                <w:i w:val="false"/>
                <w:color w:val="000000"/>
                <w:sz w:val="20"/>
              </w:rPr>
              <w:t xml:space="preserve">от 5 ноября 2014 года № 2032 </w:t>
            </w:r>
          </w:p>
        </w:tc>
      </w:tr>
    </w:tbl>
    <w:bookmarkStart w:name="z86" w:id="0"/>
    <w:p>
      <w:pPr>
        <w:spacing w:after="0"/>
        <w:ind w:left="0"/>
        <w:jc w:val="left"/>
      </w:pPr>
      <w:r>
        <w:rPr>
          <w:rFonts w:ascii="Times New Roman"/>
          <w:b/>
          <w:i w:val="false"/>
          <w:color w:val="000000"/>
        </w:rPr>
        <w:t xml:space="preserve"> Положение о государственном учреждении</w:t>
      </w:r>
      <w:r>
        <w:br/>
      </w:r>
      <w:r>
        <w:rPr>
          <w:rFonts w:ascii="Times New Roman"/>
          <w:b/>
          <w:i w:val="false"/>
          <w:color w:val="000000"/>
        </w:rPr>
        <w:t>"Аппарат акима поселка Горняцкий"</w:t>
      </w:r>
      <w:r>
        <w:br/>
      </w:r>
      <w:r>
        <w:rPr>
          <w:rFonts w:ascii="Times New Roman"/>
          <w:b/>
          <w:i w:val="false"/>
          <w:color w:val="000000"/>
        </w:rPr>
        <w:t>акимата города Рудного</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Общие положения</w:t>
      </w:r>
      <w:r>
        <w:br/>
      </w:r>
      <w:r>
        <w:rPr>
          <w:rFonts w:ascii="Times New Roman"/>
          <w:b w:val="false"/>
          <w:i w:val="false"/>
          <w:color w:val="000000"/>
          <w:sz w:val="28"/>
        </w:rPr>
        <w:t>
      </w:t>
      </w:r>
      <w:r>
        <w:rPr>
          <w:rFonts w:ascii="Times New Roman"/>
          <w:b w:val="false"/>
          <w:i w:val="false"/>
          <w:color w:val="000000"/>
          <w:sz w:val="28"/>
        </w:rPr>
        <w:t>1. Государственное учреждение "Аппарат акима поселка Горняцкий" акимата города Рудного является государственным органом Республики Казахстан, осуществляющим информационно-аналитическое, организационно-правовое и материально-техническое обеспечение деятельности акима поселка.</w:t>
      </w:r>
      <w:r>
        <w:br/>
      </w:r>
      <w:r>
        <w:rPr>
          <w:rFonts w:ascii="Times New Roman"/>
          <w:b w:val="false"/>
          <w:i w:val="false"/>
          <w:color w:val="000000"/>
          <w:sz w:val="28"/>
        </w:rPr>
        <w:t>
      </w:t>
      </w:r>
      <w:r>
        <w:rPr>
          <w:rFonts w:ascii="Times New Roman"/>
          <w:b w:val="false"/>
          <w:i w:val="false"/>
          <w:color w:val="000000"/>
          <w:sz w:val="28"/>
        </w:rPr>
        <w:t>2. Государственное учреждение "Аппарат акима поселка Горняцкий" акимата города Рудного не имеет ведомств.</w:t>
      </w:r>
      <w:r>
        <w:br/>
      </w:r>
      <w:r>
        <w:rPr>
          <w:rFonts w:ascii="Times New Roman"/>
          <w:b w:val="false"/>
          <w:i w:val="false"/>
          <w:color w:val="000000"/>
          <w:sz w:val="28"/>
        </w:rPr>
        <w:t>
      </w:t>
      </w:r>
      <w:r>
        <w:rPr>
          <w:rFonts w:ascii="Times New Roman"/>
          <w:b w:val="false"/>
          <w:i w:val="false"/>
          <w:color w:val="000000"/>
          <w:sz w:val="28"/>
        </w:rPr>
        <w:t xml:space="preserve">3. Государственное учреждение "Аппарат акима поселка Горняцкий" акимата города Рудного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Учредителем государственного учреждения "Аппарат акима поселка Горняцкий" акимата города Рудного является акимат города Рудного.</w:t>
      </w:r>
      <w:r>
        <w:br/>
      </w:r>
      <w:r>
        <w:rPr>
          <w:rFonts w:ascii="Times New Roman"/>
          <w:b w:val="false"/>
          <w:i w:val="false"/>
          <w:color w:val="000000"/>
          <w:sz w:val="28"/>
        </w:rPr>
        <w:t>
      </w:t>
      </w:r>
      <w:r>
        <w:rPr>
          <w:rFonts w:ascii="Times New Roman"/>
          <w:b w:val="false"/>
          <w:i w:val="false"/>
          <w:color w:val="000000"/>
          <w:sz w:val="28"/>
        </w:rPr>
        <w:t>5. Государственное учреждение "Аппарат акима поселка Горняцкий" акимата города Рудного является юридическим лицом в организационно-правовой форме государственного учреждения,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6. Государственное учреждение "Аппарат акима поселка Горняцкий" акимата города Рудного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7. Государственное учреждение "Аппарат акима поселка Горняцкий" акимата города Рудного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8. Государственное учреждение "Аппарат акима поселка Горняцкий" акимата города Рудного по вопросам своей компетенции в установленном законодательством порядке принимает решения, оформляемые распоряжениями акима государственного учреждения "Аппарат акима поселка Горняцкий" акимата города Рудного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9. Структура и лимит штатной численности государственного учреждения "Аппарат акима поселка Горняцкий" акимата города Рудного</w:t>
      </w:r>
      <w:r>
        <w:br/>
      </w:r>
      <w:r>
        <w:rPr>
          <w:rFonts w:ascii="Times New Roman"/>
          <w:b w:val="false"/>
          <w:i w:val="false"/>
          <w:color w:val="000000"/>
          <w:sz w:val="28"/>
        </w:rPr>
        <w:t>
      </w:t>
      </w:r>
      <w:r>
        <w:rPr>
          <w:rFonts w:ascii="Times New Roman"/>
          <w:b w:val="false"/>
          <w:i w:val="false"/>
          <w:color w:val="000000"/>
          <w:sz w:val="28"/>
        </w:rPr>
        <w:t>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10. Местонахождение юридичекого лица: 111504, Республика Казахстан, Костанайская область, город Рудный, поселок Горняцкий, улица Академика Сатпаева, дом № 24.</w:t>
      </w:r>
      <w:r>
        <w:br/>
      </w:r>
      <w:r>
        <w:rPr>
          <w:rFonts w:ascii="Times New Roman"/>
          <w:b w:val="false"/>
          <w:i w:val="false"/>
          <w:color w:val="000000"/>
          <w:sz w:val="28"/>
        </w:rPr>
        <w:t>
      </w:t>
      </w:r>
      <w:r>
        <w:rPr>
          <w:rFonts w:ascii="Times New Roman"/>
          <w:b w:val="false"/>
          <w:i w:val="false"/>
          <w:color w:val="000000"/>
          <w:sz w:val="28"/>
        </w:rPr>
        <w:t>11. Полное наименование государственного органа – государственное учреждение "Аппарат акима поселка Горняцкий" акимата города Рудного.</w:t>
      </w:r>
      <w:r>
        <w:br/>
      </w:r>
      <w:r>
        <w:rPr>
          <w:rFonts w:ascii="Times New Roman"/>
          <w:b w:val="false"/>
          <w:i w:val="false"/>
          <w:color w:val="000000"/>
          <w:sz w:val="28"/>
        </w:rPr>
        <w:t>
      </w:t>
      </w:r>
      <w:r>
        <w:rPr>
          <w:rFonts w:ascii="Times New Roman"/>
          <w:b w:val="false"/>
          <w:i w:val="false"/>
          <w:color w:val="000000"/>
          <w:sz w:val="28"/>
        </w:rPr>
        <w:t xml:space="preserve">12.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w:t>
      </w:r>
      <w:r>
        <w:br/>
      </w:r>
      <w:r>
        <w:rPr>
          <w:rFonts w:ascii="Times New Roman"/>
          <w:b w:val="false"/>
          <w:i w:val="false"/>
          <w:color w:val="000000"/>
          <w:sz w:val="28"/>
        </w:rPr>
        <w:t>
      </w:t>
      </w:r>
      <w:r>
        <w:rPr>
          <w:rFonts w:ascii="Times New Roman"/>
          <w:b w:val="false"/>
          <w:i w:val="false"/>
          <w:color w:val="000000"/>
          <w:sz w:val="28"/>
        </w:rPr>
        <w:t>государственного учреждения "Аппарат акима поселка Горняцкий" акимата города Рудного.</w:t>
      </w:r>
      <w:r>
        <w:br/>
      </w:r>
      <w:r>
        <w:rPr>
          <w:rFonts w:ascii="Times New Roman"/>
          <w:b w:val="false"/>
          <w:i w:val="false"/>
          <w:color w:val="000000"/>
          <w:sz w:val="28"/>
        </w:rPr>
        <w:t>
      </w:t>
      </w:r>
      <w:r>
        <w:rPr>
          <w:rFonts w:ascii="Times New Roman"/>
          <w:b w:val="false"/>
          <w:i w:val="false"/>
          <w:color w:val="000000"/>
          <w:sz w:val="28"/>
        </w:rPr>
        <w:t>13. Финансирование деятельности государственного учреждения "Аппарат акима поселка Горняцкий" акимата города Рудного осуществляется из местного бюджета.</w:t>
      </w:r>
      <w:r>
        <w:br/>
      </w:r>
      <w:r>
        <w:rPr>
          <w:rFonts w:ascii="Times New Roman"/>
          <w:b w:val="false"/>
          <w:i w:val="false"/>
          <w:color w:val="000000"/>
          <w:sz w:val="28"/>
        </w:rPr>
        <w:t>
      </w:t>
      </w:r>
      <w:r>
        <w:rPr>
          <w:rFonts w:ascii="Times New Roman"/>
          <w:b w:val="false"/>
          <w:i w:val="false"/>
          <w:color w:val="000000"/>
          <w:sz w:val="28"/>
        </w:rPr>
        <w:t>14. Государственному учреждению "Аппарат акима поселка Горняцкий" акимата города Рудного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поселка Горняцкий" акимата города Рудного.</w:t>
      </w:r>
      <w:r>
        <w:br/>
      </w:r>
      <w:r>
        <w:rPr>
          <w:rFonts w:ascii="Times New Roman"/>
          <w:b w:val="false"/>
          <w:i w:val="false"/>
          <w:color w:val="000000"/>
          <w:sz w:val="28"/>
        </w:rPr>
        <w:t>
      </w:t>
      </w:r>
      <w:r>
        <w:rPr>
          <w:rFonts w:ascii="Times New Roman"/>
          <w:b w:val="false"/>
          <w:i w:val="false"/>
          <w:color w:val="000000"/>
          <w:sz w:val="28"/>
        </w:rPr>
        <w:t>Если государственному учреждению "Аппарат акима поселка Горняцкий" акимата города Рудного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Миссия, основные задачи, функции,</w:t>
      </w:r>
      <w:r>
        <w:br/>
      </w:r>
      <w:r>
        <w:rPr>
          <w:rFonts w:ascii="Times New Roman"/>
          <w:b w:val="false"/>
          <w:i w:val="false"/>
          <w:color w:val="000000"/>
          <w:sz w:val="28"/>
        </w:rPr>
        <w:t>
      </w:t>
      </w:r>
      <w:r>
        <w:rPr>
          <w:rFonts w:ascii="Times New Roman"/>
          <w:b w:val="false"/>
          <w:i w:val="false"/>
          <w:color w:val="000000"/>
          <w:sz w:val="28"/>
        </w:rPr>
        <w:t>права и обязанности</w:t>
      </w:r>
      <w:r>
        <w:br/>
      </w:r>
      <w:r>
        <w:rPr>
          <w:rFonts w:ascii="Times New Roman"/>
          <w:b w:val="false"/>
          <w:i w:val="false"/>
          <w:color w:val="000000"/>
          <w:sz w:val="28"/>
        </w:rPr>
        <w:t>
      </w:t>
      </w:r>
      <w:r>
        <w:rPr>
          <w:rFonts w:ascii="Times New Roman"/>
          <w:b w:val="false"/>
          <w:i w:val="false"/>
          <w:color w:val="000000"/>
          <w:sz w:val="28"/>
        </w:rPr>
        <w:t>государственного учреждения</w:t>
      </w:r>
      <w:r>
        <w:br/>
      </w:r>
      <w:r>
        <w:rPr>
          <w:rFonts w:ascii="Times New Roman"/>
          <w:b w:val="false"/>
          <w:i w:val="false"/>
          <w:color w:val="000000"/>
          <w:sz w:val="28"/>
        </w:rPr>
        <w:t>
      </w:t>
      </w:r>
      <w:r>
        <w:rPr>
          <w:rFonts w:ascii="Times New Roman"/>
          <w:b w:val="false"/>
          <w:i w:val="false"/>
          <w:color w:val="000000"/>
          <w:sz w:val="28"/>
        </w:rPr>
        <w:t>15. Миссией: государственного учреждения "Аппарат акима поселка Горняцкий" акимата города Рудного является информационно-аналитическое, организационно-правовое и материально-техническое обеспечение деятельности акима поселка.</w:t>
      </w:r>
      <w:r>
        <w:br/>
      </w:r>
      <w:r>
        <w:rPr>
          <w:rFonts w:ascii="Times New Roman"/>
          <w:b w:val="false"/>
          <w:i w:val="false"/>
          <w:color w:val="000000"/>
          <w:sz w:val="28"/>
        </w:rPr>
        <w:t>
      </w:t>
      </w:r>
      <w:r>
        <w:rPr>
          <w:rFonts w:ascii="Times New Roman"/>
          <w:b w:val="false"/>
          <w:i w:val="false"/>
          <w:color w:val="000000"/>
          <w:sz w:val="28"/>
        </w:rPr>
        <w:t>16. Задачи:</w:t>
      </w:r>
      <w:r>
        <w:br/>
      </w:r>
      <w:r>
        <w:rPr>
          <w:rFonts w:ascii="Times New Roman"/>
          <w:b w:val="false"/>
          <w:i w:val="false"/>
          <w:color w:val="000000"/>
          <w:sz w:val="28"/>
        </w:rPr>
        <w:t>
      </w:t>
      </w:r>
      <w:r>
        <w:rPr>
          <w:rFonts w:ascii="Times New Roman"/>
          <w:b w:val="false"/>
          <w:i w:val="false"/>
          <w:color w:val="000000"/>
          <w:sz w:val="28"/>
        </w:rPr>
        <w:t>1) проведение в жизнь политики Президента Республики Казахстан по охране и укреплению государственного суверенитета, конституционного строя, обеспечению безопасности, территориальной целостности Республики Казахстан, прав и свобод граждан;</w:t>
      </w:r>
      <w:r>
        <w:br/>
      </w:r>
      <w:r>
        <w:rPr>
          <w:rFonts w:ascii="Times New Roman"/>
          <w:b w:val="false"/>
          <w:i w:val="false"/>
          <w:color w:val="000000"/>
          <w:sz w:val="28"/>
        </w:rPr>
        <w:t>
      </w:t>
      </w:r>
      <w:r>
        <w:rPr>
          <w:rFonts w:ascii="Times New Roman"/>
          <w:b w:val="false"/>
          <w:i w:val="false"/>
          <w:color w:val="000000"/>
          <w:sz w:val="28"/>
        </w:rPr>
        <w:t>2) реализация стратегии социально-экономического развития Республики Казахстан, осуществление основных направлений государственной, социально-экономической политики и управления социальными и экономическими процессами в стране;</w:t>
      </w:r>
      <w:r>
        <w:br/>
      </w:r>
      <w:r>
        <w:rPr>
          <w:rFonts w:ascii="Times New Roman"/>
          <w:b w:val="false"/>
          <w:i w:val="false"/>
          <w:color w:val="000000"/>
          <w:sz w:val="28"/>
        </w:rPr>
        <w:t>
      </w:t>
      </w:r>
      <w:r>
        <w:rPr>
          <w:rFonts w:ascii="Times New Roman"/>
          <w:b w:val="false"/>
          <w:i w:val="false"/>
          <w:color w:val="000000"/>
          <w:sz w:val="28"/>
        </w:rPr>
        <w:t>3) претворение в жизнь конституционных принципов общественного согласия и политической стабильности, решение наиболее важных вопросов государственной жизни демократическими методами;</w:t>
      </w:r>
      <w:r>
        <w:br/>
      </w:r>
      <w:r>
        <w:rPr>
          <w:rFonts w:ascii="Times New Roman"/>
          <w:b w:val="false"/>
          <w:i w:val="false"/>
          <w:color w:val="000000"/>
          <w:sz w:val="28"/>
        </w:rPr>
        <w:t>
      </w:t>
      </w:r>
      <w:r>
        <w:rPr>
          <w:rFonts w:ascii="Times New Roman"/>
          <w:b w:val="false"/>
          <w:i w:val="false"/>
          <w:color w:val="000000"/>
          <w:sz w:val="28"/>
        </w:rPr>
        <w:t>4) осуществление мер по укреплению законности и правопорядка, повышению уровня правосознания граждан и их активной гражданской позиции в общественно-политической жизни страны;</w:t>
      </w:r>
      <w:r>
        <w:br/>
      </w:r>
      <w:r>
        <w:rPr>
          <w:rFonts w:ascii="Times New Roman"/>
          <w:b w:val="false"/>
          <w:i w:val="false"/>
          <w:color w:val="000000"/>
          <w:sz w:val="28"/>
        </w:rPr>
        <w:t>
      </w:t>
      </w:r>
      <w:r>
        <w:rPr>
          <w:rFonts w:ascii="Times New Roman"/>
          <w:b w:val="false"/>
          <w:i w:val="false"/>
          <w:color w:val="000000"/>
          <w:sz w:val="28"/>
        </w:rPr>
        <w:t>5) взаимодействие с общественными организациями 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17. Функции:</w:t>
      </w:r>
      <w:r>
        <w:br/>
      </w:r>
      <w:r>
        <w:rPr>
          <w:rFonts w:ascii="Times New Roman"/>
          <w:b w:val="false"/>
          <w:i w:val="false"/>
          <w:color w:val="000000"/>
          <w:sz w:val="28"/>
        </w:rPr>
        <w:t>
      </w:t>
      </w:r>
      <w:r>
        <w:rPr>
          <w:rFonts w:ascii="Times New Roman"/>
          <w:b w:val="false"/>
          <w:i w:val="false"/>
          <w:color w:val="000000"/>
          <w:sz w:val="28"/>
        </w:rPr>
        <w:t>1) осуществление сбора, обработки информации и обеспечение акима поселка информационно-аналитическими материалами по социально-экономическим и политическим вопросам;</w:t>
      </w:r>
      <w:r>
        <w:br/>
      </w:r>
      <w:r>
        <w:rPr>
          <w:rFonts w:ascii="Times New Roman"/>
          <w:b w:val="false"/>
          <w:i w:val="false"/>
          <w:color w:val="000000"/>
          <w:sz w:val="28"/>
        </w:rPr>
        <w:t>
      </w:t>
      </w:r>
      <w:r>
        <w:rPr>
          <w:rFonts w:ascii="Times New Roman"/>
          <w:b w:val="false"/>
          <w:i w:val="false"/>
          <w:color w:val="000000"/>
          <w:sz w:val="28"/>
        </w:rPr>
        <w:t>2) разъяснение проводимой Президентом внутренней и внешней политики;</w:t>
      </w:r>
      <w:r>
        <w:br/>
      </w:r>
      <w:r>
        <w:rPr>
          <w:rFonts w:ascii="Times New Roman"/>
          <w:b w:val="false"/>
          <w:i w:val="false"/>
          <w:color w:val="000000"/>
          <w:sz w:val="28"/>
        </w:rPr>
        <w:t>
      </w:t>
      </w:r>
      <w:r>
        <w:rPr>
          <w:rFonts w:ascii="Times New Roman"/>
          <w:b w:val="false"/>
          <w:i w:val="false"/>
          <w:color w:val="000000"/>
          <w:sz w:val="28"/>
        </w:rPr>
        <w:t>3) обеспечение освещения деятельности акима в средствах массовой информации, опубликование нормативных правовых актов;</w:t>
      </w:r>
      <w:r>
        <w:br/>
      </w:r>
      <w:r>
        <w:rPr>
          <w:rFonts w:ascii="Times New Roman"/>
          <w:b w:val="false"/>
          <w:i w:val="false"/>
          <w:color w:val="000000"/>
          <w:sz w:val="28"/>
        </w:rPr>
        <w:t>
      </w:t>
      </w:r>
      <w:r>
        <w:rPr>
          <w:rFonts w:ascii="Times New Roman"/>
          <w:b w:val="false"/>
          <w:i w:val="false"/>
          <w:color w:val="000000"/>
          <w:sz w:val="28"/>
        </w:rPr>
        <w:t>4) проведение анализа состояния и исполнительной дисциплины в государственном учреждении "Аппарат акима поселка Горняцкий" акимата города Рудного;</w:t>
      </w:r>
      <w:r>
        <w:br/>
      </w:r>
      <w:r>
        <w:rPr>
          <w:rFonts w:ascii="Times New Roman"/>
          <w:b w:val="false"/>
          <w:i w:val="false"/>
          <w:color w:val="000000"/>
          <w:sz w:val="28"/>
        </w:rPr>
        <w:t>
      </w:t>
      </w:r>
      <w:r>
        <w:rPr>
          <w:rFonts w:ascii="Times New Roman"/>
          <w:b w:val="false"/>
          <w:i w:val="false"/>
          <w:color w:val="000000"/>
          <w:sz w:val="28"/>
        </w:rPr>
        <w:t>5) планирование работы государственного учреждения "Аппарат акима поселка Горняцкий" акимата города Рудного, проведение совещаний, семинаров, правового всеобуча и других мероприятий;</w:t>
      </w:r>
      <w:r>
        <w:br/>
      </w:r>
      <w:r>
        <w:rPr>
          <w:rFonts w:ascii="Times New Roman"/>
          <w:b w:val="false"/>
          <w:i w:val="false"/>
          <w:color w:val="000000"/>
          <w:sz w:val="28"/>
        </w:rPr>
        <w:t>
      </w:t>
      </w:r>
      <w:r>
        <w:rPr>
          <w:rFonts w:ascii="Times New Roman"/>
          <w:b w:val="false"/>
          <w:i w:val="false"/>
          <w:color w:val="000000"/>
          <w:sz w:val="28"/>
        </w:rPr>
        <w:t>6) подготовка проектов решений и распоряжений акима поселка;</w:t>
      </w:r>
      <w:r>
        <w:br/>
      </w:r>
      <w:r>
        <w:rPr>
          <w:rFonts w:ascii="Times New Roman"/>
          <w:b w:val="false"/>
          <w:i w:val="false"/>
          <w:color w:val="000000"/>
          <w:sz w:val="28"/>
        </w:rPr>
        <w:t>
      </w:t>
      </w:r>
      <w:r>
        <w:rPr>
          <w:rFonts w:ascii="Times New Roman"/>
          <w:b w:val="false"/>
          <w:i w:val="false"/>
          <w:color w:val="000000"/>
          <w:sz w:val="28"/>
        </w:rPr>
        <w:t>7) принятие мер по устранению выявленных нарушений по несоблюдению законодательства;</w:t>
      </w:r>
      <w:r>
        <w:br/>
      </w:r>
      <w:r>
        <w:rPr>
          <w:rFonts w:ascii="Times New Roman"/>
          <w:b w:val="false"/>
          <w:i w:val="false"/>
          <w:color w:val="000000"/>
          <w:sz w:val="28"/>
        </w:rPr>
        <w:t>
      </w:t>
      </w:r>
      <w:r>
        <w:rPr>
          <w:rFonts w:ascii="Times New Roman"/>
          <w:b w:val="false"/>
          <w:i w:val="false"/>
          <w:color w:val="000000"/>
          <w:sz w:val="28"/>
        </w:rPr>
        <w:t>8) ведение регистрации актов, изданных акимом;</w:t>
      </w:r>
      <w:r>
        <w:br/>
      </w:r>
      <w:r>
        <w:rPr>
          <w:rFonts w:ascii="Times New Roman"/>
          <w:b w:val="false"/>
          <w:i w:val="false"/>
          <w:color w:val="000000"/>
          <w:sz w:val="28"/>
        </w:rPr>
        <w:t>
      </w:t>
      </w:r>
      <w:r>
        <w:rPr>
          <w:rFonts w:ascii="Times New Roman"/>
          <w:b w:val="false"/>
          <w:i w:val="false"/>
          <w:color w:val="000000"/>
          <w:sz w:val="28"/>
        </w:rPr>
        <w:t>9) обеспечение надлежащего оформления актов акима;</w:t>
      </w:r>
      <w:r>
        <w:br/>
      </w:r>
      <w:r>
        <w:rPr>
          <w:rFonts w:ascii="Times New Roman"/>
          <w:b w:val="false"/>
          <w:i w:val="false"/>
          <w:color w:val="000000"/>
          <w:sz w:val="28"/>
        </w:rPr>
        <w:t>
      </w:t>
      </w:r>
      <w:r>
        <w:rPr>
          <w:rFonts w:ascii="Times New Roman"/>
          <w:b w:val="false"/>
          <w:i w:val="false"/>
          <w:color w:val="000000"/>
          <w:sz w:val="28"/>
        </w:rPr>
        <w:t>10) организация работы в соответствии с планами делопроизводства государственного учреждения "Аппарат акима поселка Горняцкий" акимата города Рудного;</w:t>
      </w:r>
      <w:r>
        <w:br/>
      </w:r>
      <w:r>
        <w:rPr>
          <w:rFonts w:ascii="Times New Roman"/>
          <w:b w:val="false"/>
          <w:i w:val="false"/>
          <w:color w:val="000000"/>
          <w:sz w:val="28"/>
        </w:rPr>
        <w:t>
      </w:t>
      </w:r>
      <w:r>
        <w:rPr>
          <w:rFonts w:ascii="Times New Roman"/>
          <w:b w:val="false"/>
          <w:i w:val="false"/>
          <w:color w:val="000000"/>
          <w:sz w:val="28"/>
        </w:rPr>
        <w:t>11) рассмотрение служебных документов и обращений граждан;</w:t>
      </w:r>
      <w:r>
        <w:br/>
      </w:r>
      <w:r>
        <w:rPr>
          <w:rFonts w:ascii="Times New Roman"/>
          <w:b w:val="false"/>
          <w:i w:val="false"/>
          <w:color w:val="000000"/>
          <w:sz w:val="28"/>
        </w:rPr>
        <w:t>
      </w:t>
      </w:r>
      <w:r>
        <w:rPr>
          <w:rFonts w:ascii="Times New Roman"/>
          <w:b w:val="false"/>
          <w:i w:val="false"/>
          <w:color w:val="000000"/>
          <w:sz w:val="28"/>
        </w:rPr>
        <w:t>12) организация личного приема граждан;</w:t>
      </w:r>
      <w:r>
        <w:br/>
      </w:r>
      <w:r>
        <w:rPr>
          <w:rFonts w:ascii="Times New Roman"/>
          <w:b w:val="false"/>
          <w:i w:val="false"/>
          <w:color w:val="000000"/>
          <w:sz w:val="28"/>
        </w:rPr>
        <w:t>
      </w:t>
      </w:r>
      <w:r>
        <w:rPr>
          <w:rFonts w:ascii="Times New Roman"/>
          <w:b w:val="false"/>
          <w:i w:val="false"/>
          <w:color w:val="000000"/>
          <w:sz w:val="28"/>
        </w:rPr>
        <w:t>13) принятие мер, направленных на широкое применение государственного языка;</w:t>
      </w:r>
      <w:r>
        <w:br/>
      </w:r>
      <w:r>
        <w:rPr>
          <w:rFonts w:ascii="Times New Roman"/>
          <w:b w:val="false"/>
          <w:i w:val="false"/>
          <w:color w:val="000000"/>
          <w:sz w:val="28"/>
        </w:rPr>
        <w:t>
      </w:t>
      </w:r>
      <w:r>
        <w:rPr>
          <w:rFonts w:ascii="Times New Roman"/>
          <w:b w:val="false"/>
          <w:i w:val="false"/>
          <w:color w:val="000000"/>
          <w:sz w:val="28"/>
        </w:rPr>
        <w:t>14) проведение работы по улучшению стиля и методов работы, внедрению новых информационных технологий;</w:t>
      </w:r>
      <w:r>
        <w:br/>
      </w:r>
      <w:r>
        <w:rPr>
          <w:rFonts w:ascii="Times New Roman"/>
          <w:b w:val="false"/>
          <w:i w:val="false"/>
          <w:color w:val="000000"/>
          <w:sz w:val="28"/>
        </w:rPr>
        <w:t>
      </w:t>
      </w:r>
      <w:r>
        <w:rPr>
          <w:rFonts w:ascii="Times New Roman"/>
          <w:b w:val="false"/>
          <w:i w:val="false"/>
          <w:color w:val="000000"/>
          <w:sz w:val="28"/>
        </w:rPr>
        <w:t>15) оказание государственных услуг физическим и юридическим лицам согласно Реестра государственных услуг;</w:t>
      </w:r>
      <w:r>
        <w:br/>
      </w:r>
      <w:r>
        <w:rPr>
          <w:rFonts w:ascii="Times New Roman"/>
          <w:b w:val="false"/>
          <w:i w:val="false"/>
          <w:color w:val="000000"/>
          <w:sz w:val="28"/>
        </w:rPr>
        <w:t>
      </w:t>
      </w:r>
      <w:r>
        <w:rPr>
          <w:rFonts w:ascii="Times New Roman"/>
          <w:b w:val="false"/>
          <w:i w:val="false"/>
          <w:color w:val="000000"/>
          <w:sz w:val="28"/>
        </w:rPr>
        <w:t>16) обеспечение повышения качества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17) обеспечение повышения квалификации работников в сфере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18) проведение внутреннего контроля за качеством оказания государственных услуг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19) выработка предложений по внесению изменений и/или дополнений в Реестр государственных услуг, оказываемых физическим и юридическим лицам, в части государственных услуг, входящих в компетенцию;</w:t>
      </w:r>
      <w:r>
        <w:br/>
      </w:r>
      <w:r>
        <w:rPr>
          <w:rFonts w:ascii="Times New Roman"/>
          <w:b w:val="false"/>
          <w:i w:val="false"/>
          <w:color w:val="000000"/>
          <w:sz w:val="28"/>
        </w:rPr>
        <w:t>
      </w:t>
      </w:r>
      <w:r>
        <w:rPr>
          <w:rFonts w:ascii="Times New Roman"/>
          <w:b w:val="false"/>
          <w:i w:val="false"/>
          <w:color w:val="000000"/>
          <w:sz w:val="28"/>
        </w:rPr>
        <w:t>20) осуществление иных функции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18. Права и обязанности:</w:t>
      </w:r>
      <w:r>
        <w:br/>
      </w:r>
      <w:r>
        <w:rPr>
          <w:rFonts w:ascii="Times New Roman"/>
          <w:b w:val="false"/>
          <w:i w:val="false"/>
          <w:color w:val="000000"/>
          <w:sz w:val="28"/>
        </w:rPr>
        <w:t>
      </w:t>
      </w:r>
      <w:r>
        <w:rPr>
          <w:rFonts w:ascii="Times New Roman"/>
          <w:b w:val="false"/>
          <w:i w:val="false"/>
          <w:color w:val="000000"/>
          <w:sz w:val="28"/>
        </w:rPr>
        <w:t>1) для реализации предусмотренных настоящим положением основных задач и функций государственное учреждение "Аппарат акима поселка Горняцкий" акимата города Рудного имеет право запрашивать и получать необходимую информацию, документы и иные материалы от государственных органов и должностных лиц в пределах своих полномочий;</w:t>
      </w:r>
      <w:r>
        <w:br/>
      </w:r>
      <w:r>
        <w:rPr>
          <w:rFonts w:ascii="Times New Roman"/>
          <w:b w:val="false"/>
          <w:i w:val="false"/>
          <w:color w:val="000000"/>
          <w:sz w:val="28"/>
        </w:rPr>
        <w:t>
      </w:t>
      </w:r>
      <w:r>
        <w:rPr>
          <w:rFonts w:ascii="Times New Roman"/>
          <w:b w:val="false"/>
          <w:i w:val="false"/>
          <w:color w:val="000000"/>
          <w:sz w:val="28"/>
        </w:rPr>
        <w:t>2) давать физическим и представителям юридических лиц разъяснения по вопросам, отнесенным к компетенции государственного органа;</w:t>
      </w:r>
      <w:r>
        <w:br/>
      </w:r>
      <w:r>
        <w:rPr>
          <w:rFonts w:ascii="Times New Roman"/>
          <w:b w:val="false"/>
          <w:i w:val="false"/>
          <w:color w:val="000000"/>
          <w:sz w:val="28"/>
        </w:rPr>
        <w:t>
      </w:t>
      </w:r>
      <w:r>
        <w:rPr>
          <w:rFonts w:ascii="Times New Roman"/>
          <w:b w:val="false"/>
          <w:i w:val="false"/>
          <w:color w:val="000000"/>
          <w:sz w:val="28"/>
        </w:rPr>
        <w:t>3) государственное учреждение "Аппарат акима поселка Горняцкий" акимата города Рудного имеет право быть истцом и ответчиком в суде;</w:t>
      </w:r>
      <w:r>
        <w:br/>
      </w:r>
      <w:r>
        <w:rPr>
          <w:rFonts w:ascii="Times New Roman"/>
          <w:b w:val="false"/>
          <w:i w:val="false"/>
          <w:color w:val="000000"/>
          <w:sz w:val="28"/>
        </w:rPr>
        <w:t>
      </w:t>
      </w:r>
      <w:r>
        <w:rPr>
          <w:rFonts w:ascii="Times New Roman"/>
          <w:b w:val="false"/>
          <w:i w:val="false"/>
          <w:color w:val="000000"/>
          <w:sz w:val="28"/>
        </w:rPr>
        <w:t>4) осуществлять иные права и обязанности в соответствии с законодательством Республики Казахстан.</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Организация деятельности</w:t>
      </w:r>
      <w:r>
        <w:br/>
      </w:r>
      <w:r>
        <w:rPr>
          <w:rFonts w:ascii="Times New Roman"/>
          <w:b w:val="false"/>
          <w:i w:val="false"/>
          <w:color w:val="000000"/>
          <w:sz w:val="28"/>
        </w:rPr>
        <w:t>
      </w:t>
      </w:r>
      <w:r>
        <w:rPr>
          <w:rFonts w:ascii="Times New Roman"/>
          <w:b w:val="false"/>
          <w:i w:val="false"/>
          <w:color w:val="000000"/>
          <w:sz w:val="28"/>
        </w:rPr>
        <w:t>государственного учреждения</w:t>
      </w:r>
      <w:r>
        <w:br/>
      </w:r>
      <w:r>
        <w:rPr>
          <w:rFonts w:ascii="Times New Roman"/>
          <w:b w:val="false"/>
          <w:i w:val="false"/>
          <w:color w:val="000000"/>
          <w:sz w:val="28"/>
        </w:rPr>
        <w:t>
      </w:t>
      </w:r>
      <w:r>
        <w:rPr>
          <w:rFonts w:ascii="Times New Roman"/>
          <w:b w:val="false"/>
          <w:i w:val="false"/>
          <w:color w:val="000000"/>
          <w:sz w:val="28"/>
        </w:rPr>
        <w:t>19. Руководство государственным учреждением "Аппарат акима поселка Горняцкий" акимата города Рудного осуществляется акимом поселка, который несет персональную ответственность за выполнение возложенных на государственное учреждение "Аппарат акима поселка Горняцкий" акимата города Рудного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20. Аким государственного учреждения "Аппарат акима поселка Горняцкий" акимата города Рудного назначается на должность и освобождается от должности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21. Полномочия акима государственного учреждения "Аппарат акима поселка Горняцкий" акимата города Рудного:</w:t>
      </w:r>
      <w:r>
        <w:br/>
      </w:r>
      <w:r>
        <w:rPr>
          <w:rFonts w:ascii="Times New Roman"/>
          <w:b w:val="false"/>
          <w:i w:val="false"/>
          <w:color w:val="000000"/>
          <w:sz w:val="28"/>
        </w:rPr>
        <w:t>
      </w:t>
      </w:r>
      <w:r>
        <w:rPr>
          <w:rFonts w:ascii="Times New Roman"/>
          <w:b w:val="false"/>
          <w:i w:val="false"/>
          <w:color w:val="000000"/>
          <w:sz w:val="28"/>
        </w:rPr>
        <w:t>1) представляет государственное учреждение "Аппарат акима поселка Горняцкий" акимата города Рудного в государственных органах, иных организациях;</w:t>
      </w:r>
      <w:r>
        <w:br/>
      </w:r>
      <w:r>
        <w:rPr>
          <w:rFonts w:ascii="Times New Roman"/>
          <w:b w:val="false"/>
          <w:i w:val="false"/>
          <w:color w:val="000000"/>
          <w:sz w:val="28"/>
        </w:rPr>
        <w:t>
      </w:t>
      </w:r>
      <w:r>
        <w:rPr>
          <w:rFonts w:ascii="Times New Roman"/>
          <w:b w:val="false"/>
          <w:i w:val="false"/>
          <w:color w:val="000000"/>
          <w:sz w:val="28"/>
        </w:rPr>
        <w:t>2) организует и руководит работой государственного учреждения "Аппарат акима поселка Горняцкий" акимата города Рудного и несет персональную ответственность за выполнение возложенных на аппарат акима функций и задач;</w:t>
      </w:r>
      <w:r>
        <w:br/>
      </w:r>
      <w:r>
        <w:rPr>
          <w:rFonts w:ascii="Times New Roman"/>
          <w:b w:val="false"/>
          <w:i w:val="false"/>
          <w:color w:val="000000"/>
          <w:sz w:val="28"/>
        </w:rPr>
        <w:t>
      </w:t>
      </w:r>
      <w:r>
        <w:rPr>
          <w:rFonts w:ascii="Times New Roman"/>
          <w:b w:val="false"/>
          <w:i w:val="false"/>
          <w:color w:val="000000"/>
          <w:sz w:val="28"/>
        </w:rPr>
        <w:t xml:space="preserve">3) разрабатывает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"Аппарат акима поселка Горняцкий" акимата города Рудного;</w:t>
      </w:r>
      <w:r>
        <w:br/>
      </w:r>
      <w:r>
        <w:rPr>
          <w:rFonts w:ascii="Times New Roman"/>
          <w:b w:val="false"/>
          <w:i w:val="false"/>
          <w:color w:val="000000"/>
          <w:sz w:val="28"/>
        </w:rPr>
        <w:t>
      </w:t>
      </w:r>
      <w:r>
        <w:rPr>
          <w:rFonts w:ascii="Times New Roman"/>
          <w:b w:val="false"/>
          <w:i w:val="false"/>
          <w:color w:val="000000"/>
          <w:sz w:val="28"/>
        </w:rPr>
        <w:t>4) определяет обязанности и полномочия работников государственного учреждения "Аппарат акима поселка Горняцкий" акимата города Рудного;</w:t>
      </w:r>
      <w:r>
        <w:br/>
      </w:r>
      <w:r>
        <w:rPr>
          <w:rFonts w:ascii="Times New Roman"/>
          <w:b w:val="false"/>
          <w:i w:val="false"/>
          <w:color w:val="000000"/>
          <w:sz w:val="28"/>
        </w:rPr>
        <w:t>
      </w:t>
      </w:r>
      <w:r>
        <w:rPr>
          <w:rFonts w:ascii="Times New Roman"/>
          <w:b w:val="false"/>
          <w:i w:val="false"/>
          <w:color w:val="000000"/>
          <w:sz w:val="28"/>
        </w:rPr>
        <w:t>5) в установленном законодательством порядке назначает, освобождает и привлекает к дисциплинарной ответственности работников государственного учреждения "Аппарат акима поселка Горняцкий" акимата города Рудного;</w:t>
      </w:r>
      <w:r>
        <w:br/>
      </w:r>
      <w:r>
        <w:rPr>
          <w:rFonts w:ascii="Times New Roman"/>
          <w:b w:val="false"/>
          <w:i w:val="false"/>
          <w:color w:val="000000"/>
          <w:sz w:val="28"/>
        </w:rPr>
        <w:t>
      </w:t>
      </w:r>
      <w:r>
        <w:rPr>
          <w:rFonts w:ascii="Times New Roman"/>
          <w:b w:val="false"/>
          <w:i w:val="false"/>
          <w:color w:val="000000"/>
          <w:sz w:val="28"/>
        </w:rPr>
        <w:t>6) издает решения и распоряжения, дает указания, обязательные для исполнения сотрудниками государственного учреждения "Аппарат акима поселка Горняцкий" акимата города Рудного;</w:t>
      </w:r>
      <w:r>
        <w:br/>
      </w:r>
      <w:r>
        <w:rPr>
          <w:rFonts w:ascii="Times New Roman"/>
          <w:b w:val="false"/>
          <w:i w:val="false"/>
          <w:color w:val="000000"/>
          <w:sz w:val="28"/>
        </w:rPr>
        <w:t>
      </w:t>
      </w:r>
      <w:r>
        <w:rPr>
          <w:rFonts w:ascii="Times New Roman"/>
          <w:b w:val="false"/>
          <w:i w:val="false"/>
          <w:color w:val="000000"/>
          <w:sz w:val="28"/>
        </w:rPr>
        <w:t>7) координирует работу по контролю за исполнением принятых решений и распоряжений акима поселка;</w:t>
      </w:r>
      <w:r>
        <w:br/>
      </w:r>
      <w:r>
        <w:rPr>
          <w:rFonts w:ascii="Times New Roman"/>
          <w:b w:val="false"/>
          <w:i w:val="false"/>
          <w:color w:val="000000"/>
          <w:sz w:val="28"/>
        </w:rPr>
        <w:t>
      </w:t>
      </w:r>
      <w:r>
        <w:rPr>
          <w:rFonts w:ascii="Times New Roman"/>
          <w:b w:val="false"/>
          <w:i w:val="false"/>
          <w:color w:val="000000"/>
          <w:sz w:val="28"/>
        </w:rPr>
        <w:t>8) подписывает служебную документацию в пределах своей компетенции;</w:t>
      </w:r>
      <w:r>
        <w:br/>
      </w:r>
      <w:r>
        <w:rPr>
          <w:rFonts w:ascii="Times New Roman"/>
          <w:b w:val="false"/>
          <w:i w:val="false"/>
          <w:color w:val="000000"/>
          <w:sz w:val="28"/>
        </w:rPr>
        <w:t>
      </w:t>
      </w:r>
      <w:r>
        <w:rPr>
          <w:rFonts w:ascii="Times New Roman"/>
          <w:b w:val="false"/>
          <w:i w:val="false"/>
          <w:color w:val="000000"/>
          <w:sz w:val="28"/>
        </w:rPr>
        <w:t>9) направляет работников государственного учреждения "Аппарат акима поселка Горняцкий" акимата города Рудного в командировки;</w:t>
      </w:r>
      <w:r>
        <w:br/>
      </w:r>
      <w:r>
        <w:rPr>
          <w:rFonts w:ascii="Times New Roman"/>
          <w:b w:val="false"/>
          <w:i w:val="false"/>
          <w:color w:val="000000"/>
          <w:sz w:val="28"/>
        </w:rPr>
        <w:t>
      </w:t>
      </w:r>
      <w:r>
        <w:rPr>
          <w:rFonts w:ascii="Times New Roman"/>
          <w:b w:val="false"/>
          <w:i w:val="false"/>
          <w:color w:val="000000"/>
          <w:sz w:val="28"/>
        </w:rPr>
        <w:t>10) осуществляет личный прием физических лиц и представителей юридических лиц;</w:t>
      </w:r>
      <w:r>
        <w:br/>
      </w:r>
      <w:r>
        <w:rPr>
          <w:rFonts w:ascii="Times New Roman"/>
          <w:b w:val="false"/>
          <w:i w:val="false"/>
          <w:color w:val="000000"/>
          <w:sz w:val="28"/>
        </w:rPr>
        <w:t>
      </w:t>
      </w:r>
      <w:r>
        <w:rPr>
          <w:rFonts w:ascii="Times New Roman"/>
          <w:b w:val="false"/>
          <w:i w:val="false"/>
          <w:color w:val="000000"/>
          <w:sz w:val="28"/>
        </w:rPr>
        <w:t>11) образовывает рабочие группы для разработки проектов нормативных правовых актов, программ и других документов;</w:t>
      </w:r>
      <w:r>
        <w:br/>
      </w:r>
      <w:r>
        <w:rPr>
          <w:rFonts w:ascii="Times New Roman"/>
          <w:b w:val="false"/>
          <w:i w:val="false"/>
          <w:color w:val="000000"/>
          <w:sz w:val="28"/>
        </w:rPr>
        <w:t>
      </w:t>
      </w:r>
      <w:r>
        <w:rPr>
          <w:rFonts w:ascii="Times New Roman"/>
          <w:b w:val="false"/>
          <w:i w:val="false"/>
          <w:color w:val="000000"/>
          <w:sz w:val="28"/>
        </w:rPr>
        <w:t>12) реализует гендерную политику в пределах своей компетенции;</w:t>
      </w:r>
      <w:r>
        <w:br/>
      </w:r>
      <w:r>
        <w:rPr>
          <w:rFonts w:ascii="Times New Roman"/>
          <w:b w:val="false"/>
          <w:i w:val="false"/>
          <w:color w:val="000000"/>
          <w:sz w:val="28"/>
        </w:rPr>
        <w:t>
      </w:t>
      </w:r>
      <w:r>
        <w:rPr>
          <w:rFonts w:ascii="Times New Roman"/>
          <w:b w:val="false"/>
          <w:i w:val="false"/>
          <w:color w:val="000000"/>
          <w:sz w:val="28"/>
        </w:rPr>
        <w:t>13) ведет борьбу с коррупцией в пределах своей компетенции;</w:t>
      </w:r>
      <w:r>
        <w:br/>
      </w:r>
      <w:r>
        <w:rPr>
          <w:rFonts w:ascii="Times New Roman"/>
          <w:b w:val="false"/>
          <w:i w:val="false"/>
          <w:color w:val="000000"/>
          <w:sz w:val="28"/>
        </w:rPr>
        <w:t>
      </w:t>
      </w:r>
      <w:r>
        <w:rPr>
          <w:rFonts w:ascii="Times New Roman"/>
          <w:b w:val="false"/>
          <w:i w:val="false"/>
          <w:color w:val="000000"/>
          <w:sz w:val="28"/>
        </w:rPr>
        <w:t>14) осуществляет иные полномочия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Режим работы устанавливается в соответствии с регламентом работы государственного учреждения "Аппарат акима поселка Горняцкий" акимата города Рудного, утвержденного распоряжением акима государственного учреждения "Аппарат акима поселка Горняцкий" акимата города Рудного.</w:t>
      </w:r>
      <w:r>
        <w:br/>
      </w:r>
      <w:r>
        <w:rPr>
          <w:rFonts w:ascii="Times New Roman"/>
          <w:b w:val="false"/>
          <w:i w:val="false"/>
          <w:color w:val="000000"/>
          <w:sz w:val="28"/>
        </w:rPr>
        <w:t>
      </w:t>
      </w:r>
      <w:r>
        <w:rPr>
          <w:rFonts w:ascii="Times New Roman"/>
          <w:b w:val="false"/>
          <w:i w:val="false"/>
          <w:color w:val="000000"/>
          <w:sz w:val="28"/>
        </w:rPr>
        <w:t>22. Исполнение полномочий акима государственного учреждения "Аппарат акима поселка Горняцкий" акимата города Рудного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Имущество государственного</w:t>
      </w:r>
      <w:r>
        <w:br/>
      </w:r>
      <w:r>
        <w:rPr>
          <w:rFonts w:ascii="Times New Roman"/>
          <w:b w:val="false"/>
          <w:i w:val="false"/>
          <w:color w:val="000000"/>
          <w:sz w:val="28"/>
        </w:rPr>
        <w:t>
      </w:t>
      </w:r>
      <w:r>
        <w:rPr>
          <w:rFonts w:ascii="Times New Roman"/>
          <w:b w:val="false"/>
          <w:i w:val="false"/>
          <w:color w:val="000000"/>
          <w:sz w:val="28"/>
        </w:rPr>
        <w:t>учреждения</w:t>
      </w:r>
      <w:r>
        <w:br/>
      </w:r>
      <w:r>
        <w:rPr>
          <w:rFonts w:ascii="Times New Roman"/>
          <w:b w:val="false"/>
          <w:i w:val="false"/>
          <w:color w:val="000000"/>
          <w:sz w:val="28"/>
        </w:rPr>
        <w:t>
      </w:t>
      </w:r>
      <w:r>
        <w:rPr>
          <w:rFonts w:ascii="Times New Roman"/>
          <w:b w:val="false"/>
          <w:i w:val="false"/>
          <w:color w:val="000000"/>
          <w:sz w:val="28"/>
        </w:rPr>
        <w:t>23. Государственное учреждение "Аппарат акима поселка Горняцкий" акимата города Рудного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Имущество государственного учреждения "Аппарат акима поселка Горняцкий" акимата города Рудного формируется за счет имущества,</w:t>
      </w:r>
      <w:r>
        <w:br/>
      </w:r>
      <w:r>
        <w:rPr>
          <w:rFonts w:ascii="Times New Roman"/>
          <w:b w:val="false"/>
          <w:i w:val="false"/>
          <w:color w:val="000000"/>
          <w:sz w:val="28"/>
        </w:rPr>
        <w:t>
      </w:t>
      </w:r>
      <w:r>
        <w:rPr>
          <w:rFonts w:ascii="Times New Roman"/>
          <w:b w:val="false"/>
          <w:i w:val="false"/>
          <w:color w:val="000000"/>
          <w:sz w:val="28"/>
        </w:rPr>
        <w:t>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24. Имущество, закрепленное за государственным учреждением "Аппарат акима поселка Горняцкий" акимата города Рудного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25. Государственное учреждение "Аппарат акима поселка Горняцкий" акимата города Рудного не вправе самостоятельно отчуждать</w:t>
      </w:r>
      <w:r>
        <w:br/>
      </w:r>
      <w:r>
        <w:rPr>
          <w:rFonts w:ascii="Times New Roman"/>
          <w:b w:val="false"/>
          <w:i w:val="false"/>
          <w:color w:val="000000"/>
          <w:sz w:val="28"/>
        </w:rPr>
        <w:t>
      </w:t>
      </w:r>
      <w:r>
        <w:rPr>
          <w:rFonts w:ascii="Times New Roman"/>
          <w:b w:val="false"/>
          <w:i w:val="false"/>
          <w:color w:val="000000"/>
          <w:sz w:val="28"/>
        </w:rPr>
        <w:t>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Реорганизация и упразднение</w:t>
      </w:r>
      <w:r>
        <w:br/>
      </w:r>
      <w:r>
        <w:rPr>
          <w:rFonts w:ascii="Times New Roman"/>
          <w:b w:val="false"/>
          <w:i w:val="false"/>
          <w:color w:val="000000"/>
          <w:sz w:val="28"/>
        </w:rPr>
        <w:t>
      </w:t>
      </w:r>
      <w:r>
        <w:rPr>
          <w:rFonts w:ascii="Times New Roman"/>
          <w:b w:val="false"/>
          <w:i w:val="false"/>
          <w:color w:val="000000"/>
          <w:sz w:val="28"/>
        </w:rPr>
        <w:t>государственного учреждения</w:t>
      </w:r>
      <w:r>
        <w:br/>
      </w:r>
      <w:r>
        <w:rPr>
          <w:rFonts w:ascii="Times New Roman"/>
          <w:b w:val="false"/>
          <w:i w:val="false"/>
          <w:color w:val="000000"/>
          <w:sz w:val="28"/>
        </w:rPr>
        <w:t>
      </w:t>
      </w:r>
      <w:r>
        <w:rPr>
          <w:rFonts w:ascii="Times New Roman"/>
          <w:b w:val="false"/>
          <w:i w:val="false"/>
          <w:color w:val="000000"/>
          <w:sz w:val="28"/>
        </w:rPr>
        <w:t>26. Реорганизация и упразднение государственного учреждения "Аппарат акима поселка Горняцкий" акимата города Рудного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