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0d17" w14:textId="ab90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поселка Качар"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26 ноября 2014 года № 2224. Зарегистрировано Департаментом юстиции Костанайской области 25 декабря 2014 года № 5250. Утратило силу постановлением акимата города Рудного Костанайской области от 17 июня 2016 года № 662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Рудного Костанайской области от 17.06.2016 </w:t>
      </w:r>
      <w:r>
        <w:rPr>
          <w:rFonts w:ascii="Times New Roman"/>
          <w:b w:val="false"/>
          <w:i w:val="false"/>
          <w:color w:val="ff0000"/>
          <w:sz w:val="28"/>
        </w:rPr>
        <w:t>№ 662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города Рудного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поселка Качар".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акима поселка Качар Куанышбаева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2014 года № 2224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поселка Качар"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поселка Качар"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поселка.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поселка Качар"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поселка Качар"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Учредителем государственного учреждения "Аппарат акима поселка Качар" является акимат города Рудного.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поселка Качар"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поселка Качар"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поселка Качар"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Государственное учреждение "Аппарат акима поселка Качар" по вопросам своей компетенции в установленном законодательством порядке принимает решения, оформляемые распоряжениями акима государственного учреждения "Аппарат акима поселка Качар"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Структура и лимит штатной численности государственного учреждения "Аппарат акима поселка Качар"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Местонахождение юридического лица: 111507, Республика Казахстан, Костанайская область, поселок Качар, 1 микрорайон, здание №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органа – государственное учреждение "Аппарат акима поселка Качар".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"Аппарат акима поселка Качар".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государственного учреждения "Аппарат акима поселка Качар"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Государственному учреждению "Аппарат акима поселка Качар"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поселка Качар".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поселка Качар"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Миссией: государственного учреждения "Аппарат акима поселка Качар" является информационно-аналитическое, организационно-правовое и материально-техническое обеспечение деятельности акима поселка.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взаимодействие с общественными организациями и средствами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сбора, обработки информации и обеспечение акима поселка информационно-аналитическими материалами по социально-экономическим и политическим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анализа состояния и исполнительной дисциплины в государственном учреждении "Аппарат акима поселка Качар";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планирование работы государственного учреждения "Аппарат акима поселка Качар", проведение совещаний, семинаров, правового всеобуча и других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подготовка проектов решений и распоряжений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принятие мер по устранению выявленных нарушений норм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ведение регистрации актов, изданных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обеспечение надлежащего оформления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работы в соответствии с планами делопроизводства государственного учреждения "Аппарат акима поселка Качар";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рассмотрение служебных документов,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личного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принятие мер, направленных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проведение работы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оказание государственных услуг физическим и юридическим лицам согласно Реестра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обеспечение повышения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обеспечение повышения квалификации работников в сфере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проведение внутреннего контроля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для реализации предусмотренных настоящим положением основных задач и функций государственного учреждения "Аппарат акима поселка Качар",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давать физическим и представителям юридических лиц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учреждение "Аппарат акима поселка Качар" имеет право быть истцом и ответчиком в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государственным учреждением "Аппарат акима поселка Качар" осуществляется акимом поселка, который несет персональную ответственность за выполнение возложенных на государственное учреждение "Аппарат акима поселка Качар"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Аким государственного учреждения "Аппарат акима поселка Качар"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государственного учреждения "Аппарат акима поселка Качар":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поселка Качар"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разрабатывает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поселка Качар";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определяет обязанности и полномочия работников государственного учреждения "Аппарат акима поселка Качар";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поселка Качар";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издает решения и распоряжения, дает указания, обязательные для исполнения сотрудниками государственного учреждения "Аппарат акима поселка Качар";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координирует работу по контролю за исполнением принятых решений и распоряжений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направляет работников государственного учреждения "Аппарат акима поселка Качар"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Режим работы устанавливается в соответствии с регламентом работы государственного учреждения "Аппарат акима поселка Качар", утвержденного распоряжением акима государственного учреждения "Аппарат акима поселка Качар".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Исполнение полномочий акима государственного учреждения "Аппарат акима поселка Качар"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поселка Качар"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поселка Качар"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поселка Качар"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поселка Качар"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поселка Качар"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