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1035" w14:textId="78c1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от 14 ноября 2011 года № 07 "Об образовании избирательных участков на территории города Аркалыка"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Аркалыка Костанайской области от 26 февраля 2014 года № 4. Зарегистрировано Департаментом юстиции Костанайской области 19 марта 2014 года № 4516. Утратило силу решением акима города Аркалыка Костанайской области от 5 октября 2015 года № 9</w:t>
      </w:r>
    </w:p>
    <w:p>
      <w:pPr>
        <w:spacing w:after="0"/>
        <w:ind w:left="0"/>
        <w:jc w:val="both"/>
      </w:pPr>
      <w:bookmarkStart w:name="z1" w:id="0"/>
      <w:r>
        <w:rPr>
          <w:rFonts w:ascii="Times New Roman"/>
          <w:b w:val="false"/>
          <w:i w:val="false"/>
          <w:color w:val="ff0000"/>
          <w:sz w:val="28"/>
        </w:rPr>
        <w:t xml:space="preserve">
      Сноска. Утратило силу решением акима города Аркалыка Костанайской области от 05.10.2015 </w:t>
      </w:r>
      <w:r>
        <w:rPr>
          <w:rFonts w:ascii="Times New Roman"/>
          <w:b w:val="false"/>
          <w:i w:val="false"/>
          <w:color w:val="ff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нормативных правовых актах" от 24 марта 1998 года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от 14 ноября 2011 года № 07 "Об образовании избирательных участков на территории города Аркалыка" (зарегистрировано в Реестре государственной регистрации нормативных правовых актов за № 9-3-155 от 18 ноября 2011 года, опубликовано 23 ноября 2011 года в газете "Аркалык хабары")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города Мусабаева Ж.Х.</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города                                Г. Бекмухамедов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Аркалыкской</w:t>
      </w:r>
      <w:r>
        <w:br/>
      </w:r>
      <w:r>
        <w:rPr>
          <w:rFonts w:ascii="Times New Roman"/>
          <w:b w:val="false"/>
          <w:i w:val="false"/>
          <w:color w:val="000000"/>
          <w:sz w:val="28"/>
        </w:rPr>
        <w:t>
</w:t>
      </w:r>
      <w:r>
        <w:rPr>
          <w:rFonts w:ascii="Times New Roman"/>
          <w:b w:val="false"/>
          <w:i/>
          <w:color w:val="000000"/>
          <w:sz w:val="28"/>
        </w:rPr>
        <w:t>      городской избирательной комиссии</w:t>
      </w:r>
      <w:r>
        <w:br/>
      </w:r>
      <w:r>
        <w:rPr>
          <w:rFonts w:ascii="Times New Roman"/>
          <w:b w:val="false"/>
          <w:i w:val="false"/>
          <w:color w:val="000000"/>
          <w:sz w:val="28"/>
        </w:rPr>
        <w:t>
</w:t>
      </w:r>
      <w:r>
        <w:rPr>
          <w:rFonts w:ascii="Times New Roman"/>
          <w:b w:val="false"/>
          <w:i/>
          <w:color w:val="000000"/>
          <w:sz w:val="28"/>
        </w:rPr>
        <w:t>      _________________ А. Кубеков</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акима города      </w:t>
      </w:r>
      <w:r>
        <w:br/>
      </w:r>
      <w:r>
        <w:rPr>
          <w:rFonts w:ascii="Times New Roman"/>
          <w:b w:val="false"/>
          <w:i w:val="false"/>
          <w:color w:val="000000"/>
          <w:sz w:val="28"/>
        </w:rPr>
        <w:t xml:space="preserve">
от 26 февраля 2014 года № 04  </w:t>
      </w:r>
    </w:p>
    <w:bookmarkEnd w:id="2"/>
    <w:p>
      <w:pPr>
        <w:spacing w:after="0"/>
        <w:ind w:left="0"/>
        <w:jc w:val="left"/>
      </w:pPr>
      <w:r>
        <w:rPr>
          <w:rFonts w:ascii="Times New Roman"/>
          <w:b/>
          <w:i w:val="false"/>
          <w:color w:val="000000"/>
        </w:rPr>
        <w:t xml:space="preserve"> Избирательные участки города Аркалыка</w:t>
      </w:r>
    </w:p>
    <w:p>
      <w:pPr>
        <w:spacing w:after="0"/>
        <w:ind w:left="0"/>
        <w:jc w:val="both"/>
      </w:pPr>
      <w:r>
        <w:rPr>
          <w:rFonts w:ascii="Times New Roman"/>
          <w:b w:val="false"/>
          <w:i w:val="false"/>
          <w:color w:val="000000"/>
          <w:sz w:val="28"/>
        </w:rPr>
        <w:t>      Избирательный участок № 79</w:t>
      </w:r>
      <w:r>
        <w:br/>
      </w:r>
      <w:r>
        <w:rPr>
          <w:rFonts w:ascii="Times New Roman"/>
          <w:b w:val="false"/>
          <w:i w:val="false"/>
          <w:color w:val="000000"/>
          <w:sz w:val="28"/>
        </w:rPr>
        <w:t>
      В границах города Аркалык:  улица Маясовой 22, 24, 28, проспект Абай 64, 66, 68, 70, 72, улица Әуелбеков 16, 24, 28, 30, улица Ш. Жәнібек 71, улица Каирбекова 23, 56, 58, 70, 76, 80, улица Горбачева 57, 59, 61, 65, улица Дулатова 56, 58, 60.</w:t>
      </w:r>
    </w:p>
    <w:p>
      <w:pPr>
        <w:spacing w:after="0"/>
        <w:ind w:left="0"/>
        <w:jc w:val="both"/>
      </w:pPr>
      <w:r>
        <w:rPr>
          <w:rFonts w:ascii="Times New Roman"/>
          <w:b w:val="false"/>
          <w:i w:val="false"/>
          <w:color w:val="000000"/>
          <w:sz w:val="28"/>
        </w:rPr>
        <w:t>      Избирательный участок № 80</w:t>
      </w:r>
      <w:r>
        <w:br/>
      </w:r>
      <w:r>
        <w:rPr>
          <w:rFonts w:ascii="Times New Roman"/>
          <w:b w:val="false"/>
          <w:i w:val="false"/>
          <w:color w:val="000000"/>
          <w:sz w:val="28"/>
        </w:rPr>
        <w:t>
      В границах города Аркалык: переулок Северный 5-1, 5-2, 6-2, 6-3, 6-4, 6-5, 6-6, 6-7-8, 7, 8, 9-1, 9-2, 10-1, 10-2, 11-1, 11-2, 12, 13-1, 13-2, 14-1, 14-2, 15-1, 15-2, 16-1, 16-2, 17-1, 17-2, 18-1, 18-2, 19-1, 19-2, 20, 22-1, 22-2, 24-1, 24-2, 26-1, 26-2, 28, 30-1, 30-2, улица Пионерская 2-1, 2-2, 3-1, 3-2, 3-3, 4-1, 4-2, 4-3, 4-4, 6-1, 6-2, 7-1, 7-2, 7а-1, 7а-2, 8-1, 8-2, 9, 10-1, 10-2, 12-1, 12-2, 14-1, 14-2, 16-1, 16-2, 18-1, 18-2, 20-1, 20-2, 22-1, 22-2, 24-1, 24-2, 26-1, 26-2, 28-1, 28-2, 28-3, 30-1, 30-2, 30-3, переулок Полевой 2а-1, 2а-2, 2а-3, 2а-4, 2а-5, 2а-6, 2а-8, 2а-9, 3, 4-1, 4-2, 5-1, 5-2, 6-1, 6-2, 7-1, 7-2, 8-1, 8-2, 9-1, 9-2, 10-1, 10-2, 11-1, 11-2, 12-1, 12-2, 13-1, 13-2, 15, 17-1, 17-2, 19-1, 19-2, 21-1, 21-2, 23, улица Пролетарская 1-1, 1-2, 3-1, 3-2, 5-1, 5-2, 7-1, 7-2, 8, 9, 11-1, 11-2, 13-1, 13-2, 15, 17-1, 17-2, 17-3, 19-1, 19-2, 19-3, 19-4, 21-1, 21-2, 23-1, 23-2, 25-1, 25-2, 27-1, 27-2, 29-1, 29-2, 31-1, 31-2, 33-1, 33-2, 35-1, 35-2, 37-1, 37-2, 39, улица Рабочая 1-1, 1-3, 1-4, 2-1, 2-2, 2-3, 3-1, 3-2, 4-1, 4-2, 4-3, 5-1, 5-2, 6-1, 6-2, 7-1, 7-2, 8-1, 8-2, 9-1, 9-2, 10-1, 10-2, 11-1, 11-2, 12-1, 12-2, 13-1, 13-2, 14-1, 14-2, 15/1, 15/2, 15-1, 15-2, 16-1, 16-2, 17-1, 17-2, 18-1, 18-2, 19-1, 19-2, 20-1, 20-2, 21-1, 21-2, 22-1, 22-2, 23, 24-1, 24-2, 25, 26-1, 26-2, улица Рудничная 1-1, 1-2, 2-1, 2-2, 3-1, 3-2, 4-1, 4-2, 5, 6-1, 6-2, 7-1, 7-2, 8-1, 8-2, 9-1, 9-2, 10-1, 10-2, 11-1, 11-2, 12-1, 12-2, 13-1, 13-2, 14/1, 14/2, 14-1, 14-2, 15/1, 15/2, 17-1, 17-2, 18-1, 18-2, 19, 20-1, 20-2, 21, 22-1, 22-2, 23-1, 23-2, 24, 25-1, 25-2, 25-3, 26-1, 26-2, 27-1, 27-2, 28, 29-1, 29-2, 30-1, 30-2, 31-1, 31-2, 32-1, 32-2, 33-1, 33-2, 34-1, 34-2, 35, 36-1, 36-2, 37, 38-1, 38-2, переулок Светлый 1, 2-1, 2-2, 3-1, 3-2, 4-1, 4-2, 5-1, 5-2, 6-1, 6-2, 7-1, 7-2, 8-1, 8-2, 9, 11, 12, 13, 14, 24, улица Северная 1-1, 1-2, 2-1, 2-3, 3-1, 3-2, 4-1-2, 4-3-4, 5-1, 5-2, 6-1, 6-2, 6-3-4, 7-1, 7-2, 8-1, 8-2, 9-1, 9-2, 11-1, 11-2, 13-1, 13-2, 14, 15-1, 15-2, 17-1, 17-2, 17/1-1, 17/1-2, 19-1, 19-2, 21-1, 21-2, 21/1, 21/2, 23-1, 23-2, 25-1, 25-2, 27-1, 27-2, 29-1, 29-2, 31-1, 31-2, 33-1, 33-2, 33-3, 33-4, 33-5, 33-6-7, 33-8, 33-9, улица Тургайская 25-1, 25-2, улица Кооперативная 1-1, 1-2, 3-1, 3-2, 4-1, 4-2, 5-1, 5-2, 6-1, 6-2, 7-1, 7-2, 8-1, 8-2, 9-1, 9-2, 10-1, 10-2, 11-1, 11-2, 12-1, 12-2, 13-1, 13-2, 15-1, 15-2, 16-1, 16-2, 16-3, 17-1, 17-2, 17/1, 17/2, 17/3, 18-1, 18-2, 19-1, 19-2, 21-1, 21-2, 22, 23-1, 23-2, 24-1, 24-2, 25, 25-1, 25-2, 26-1, 26-2, 27, 28-1, 28-2, 29-1, 29-2, 30-1, 30-2, 31-1, 31-2, 33-1, 33-2, 34, 35-1, 35-2, 36-1-2, 36-3, 36-4, улица Элеваторная 1-1, 1-2, 2-1, 2-2, 3-1, 3-2, 4-1, 4-2, 5-1, 5-2, 6-1, 6-2, 7-1, 7-2, 8-1, 8-2, 9-1, 9-2, 10-1, 10-2, 11-1, 11-2, 12-1, 12-2, 13-1, 13-2, 14-1, 14-2, 15-1, 15-2, 16, 17, 18, 19-1, 19-2, 20-1, 20-2, 21-1, 21-2, 22-1, 22-2, 22/1-1, 22/1-2, 22/2-1, 22/2-2, 23, 24-1, 24-2, 24/1-1, 24/1-2, 25, 26-1, 26-2, 27-1, 27-2, 28-1, 28-2, 29/1-1, 29/1-2, 29/2-1, 29/2-2, 30-1, 30-2, 31, 32-1, 32-2, 33-1, 33-2, 34-1, 34-2, 35-1, 35-2, 36-1, 36-2, 38-1, 38-2, 39-1, 39-2, улица Ш. Жәнібек 186-1, 186-2, 186/1, 186/2, 190-1, 190-2, 194, проспект Абай 53-1, 53-2, 55, 57, 59, 61, 63, 65, 67, 69, 71-1, 71-2, 77-1, 77-2, 79, 81, 83, 85, 87, 91, 97, 134, 140-1, 140-2, 136а-1, 136а-2,138-1, 138-2, 144/1-19, 144/1-23, 144/1-26, 144/1-27, 142, 144-1, 144-2, 146-1, 146-2, 148-1, 148-2, 150-1, 150-2, 150а-1, 150а-2, 172, улица Байкадамова 2-1, 2-2, 3-1, 3-2, 5-1, 5-2, 7-1, 7-2, 9-1, 9-2, 11-1, 11-3, 13-1, 13-2, 15-1, 15-2, 17-1, 17-2, 19-1, 19-2, улица Мауленова 2-1, 2-2, переулок Көктем 5-1, 5-2, переулок Жастар 4-1, 4-2, 6, переулок Шығыс 28, улица Кусаинова 1-1, 1-2, 2-1, 2-2, 4-1, 4-2, 5, 6-1, 6-2, 7, 8-1, 8-2, 9, 12-1, 12-2, 13, 14, 15, 16, 17, 19, 20, 21, 22-1, 22-2, 23, 25, 27, 29, 30-1, 30-2, 35, 37, 39-1, 39-2, 43-1, 43-2, 45-1, 45-2, 63, 67, 69, 79, улица Трофимова 1-1, 1-2, 4, 5, 7, 10-1, 10-2, 11, 12-1, 12-2, 13-1, 13-2, 15, 20, 21, 22, 23, 24, 28, 30, 35, 38, 39, 42, 43, 49, 51, 53, 57, 59, улица Молодежная 13-1, 13-2, 15-1, 15-2, улица Ш. Жәнібек 105, 132/1, улица Майкутова 18.</w:t>
      </w:r>
    </w:p>
    <w:p>
      <w:pPr>
        <w:spacing w:after="0"/>
        <w:ind w:left="0"/>
        <w:jc w:val="both"/>
      </w:pPr>
      <w:r>
        <w:rPr>
          <w:rFonts w:ascii="Times New Roman"/>
          <w:b w:val="false"/>
          <w:i w:val="false"/>
          <w:color w:val="000000"/>
          <w:sz w:val="28"/>
        </w:rPr>
        <w:t>      Избирательный участок 81</w:t>
      </w:r>
      <w:r>
        <w:br/>
      </w:r>
      <w:r>
        <w:rPr>
          <w:rFonts w:ascii="Times New Roman"/>
          <w:b w:val="false"/>
          <w:i w:val="false"/>
          <w:color w:val="000000"/>
          <w:sz w:val="28"/>
        </w:rPr>
        <w:t>
      В границах села Кызыл-Жулдыз.</w:t>
      </w:r>
    </w:p>
    <w:p>
      <w:pPr>
        <w:spacing w:after="0"/>
        <w:ind w:left="0"/>
        <w:jc w:val="both"/>
      </w:pPr>
      <w:r>
        <w:rPr>
          <w:rFonts w:ascii="Times New Roman"/>
          <w:b w:val="false"/>
          <w:i w:val="false"/>
          <w:color w:val="000000"/>
          <w:sz w:val="28"/>
        </w:rPr>
        <w:t>      Избирательный участок № 82</w:t>
      </w:r>
      <w:r>
        <w:br/>
      </w:r>
      <w:r>
        <w:rPr>
          <w:rFonts w:ascii="Times New Roman"/>
          <w:b w:val="false"/>
          <w:i w:val="false"/>
          <w:color w:val="000000"/>
          <w:sz w:val="28"/>
        </w:rPr>
        <w:t>
      В границах села Родина: улица Приозерная 2, 3, 4, 6, 9, 10, 11, 12, 13, 14, 15, 17, 19, 21, 23, 27, улица Озерная 1, 1а, 2, 3, 4, 5, 6, 7, 8, 9, 10, 11, 12, 13, 14, 15, 16, 17, 18, 19, 20, 21, 22, 23, 24, 25, 26, 27, 28, 30, 31, 32, улица Гагарина 1, 2, 3, 4, 5, 6, 7, 8, 9, 10, 11, 12, 13, 14, 15, 16, 18, 20, 21, 23, 25, 27, 29, 30, 31, 32, 34, 36, 40, улица Маметовой 3, 4, 5, 6, 8, 9, 10, 12, улица Степная 1, 2, 2а, 3, 4, 4а, 5, 6, 7, 8, улица Космонавтов 1, 2, 3, 4, 5, 6, 7, 8, 9, 10, 11, 12, 13, 14, 15, 16, 17, 18, 19, 20, 21, 22, улица Молодежная 1, 2, 3, 4, 5, 6,7, 8, 9, 10, 11, 12, 13, 14, 15, 16, 17, 18, 20, 21, 22, 24, улица Строителей 1,2,3,4, улица Целинная 1, 2, 3, 4, 5, 6, 7, 8, 9, 11, 13, 15, улица Пионерская 1, 2, 3, 5, 11, 15, улица Молдагуловой 2, 4, 5, 6, 7, 8, 9, 10, 11, 12, 13, 14, 15, 16, 17, улица Советская 1, 3, 4, 5, 6, 8, 10, 12, 13, 21, 23, 25, улица Наурыз 1, 2, 3, 4, 5, 6, 7, 8, 9, 10, 11, 12, 13, улица Мира 3, 5, 7, 8, 9, 10, 11, 12, 13, 14, 16, 18, 20, 21, 22, 23, 24, 26, 31, 34, 35, 36, 38, улица Амангельды 1, 2, 3, 4, 5, 6, 7, 9, 10, 11, 12, 13, 14, 15, 17, 19, 21, 23, улица Ленина 1, 5, 7, 9, 11, 13, 17, 19, 21, 23, 25, улица Квартальная 10, улица Северная 1, 2, 3, 4, 5, 6, 7, 8, 9, 10, 11, 12, 13, 14, 15, 16, 17, 18, улица Абая 13, 14, 15, улица Иманова 29, улица Джангельдина 6, 11, 15, улица Джамбула 3, 4, 8, 9, 10, 11, 12, 13, 14, 15, 16, 17, 18, 19, 20, 21, 25, 26, 27, 28, 29, 30, улица Баймагамбетова 1, 2, 4, улица Джандосова 16, 18, 22, 24, 29, 30, 32, улица Ауезова 9, 11, 13, 14, 15, 16, 17, 19, 21, 24, 25, 27, 28, 29, 30, улица Байтурсынова 1, 2, 3, улица Энергетиков 1, 2, 3, 4, 5, 6, 7, 8, 9, 10, 11, 12, 13, 14, 15, 16, 17, 18, 20, 21, 23, улица Энтузиастов 1, 2, 3, 4, 5, 6, 7, 8, 9, 10, 11, 12, 13, 14, 15.</w:t>
      </w:r>
    </w:p>
    <w:p>
      <w:pPr>
        <w:spacing w:after="0"/>
        <w:ind w:left="0"/>
        <w:jc w:val="both"/>
      </w:pPr>
      <w:r>
        <w:rPr>
          <w:rFonts w:ascii="Times New Roman"/>
          <w:b w:val="false"/>
          <w:i w:val="false"/>
          <w:color w:val="000000"/>
          <w:sz w:val="28"/>
        </w:rPr>
        <w:t>      Избирательный участок № 83</w:t>
      </w:r>
      <w:r>
        <w:br/>
      </w:r>
      <w:r>
        <w:rPr>
          <w:rFonts w:ascii="Times New Roman"/>
          <w:b w:val="false"/>
          <w:i w:val="false"/>
          <w:color w:val="000000"/>
          <w:sz w:val="28"/>
        </w:rPr>
        <w:t>
      В границах села Кайынды.</w:t>
      </w:r>
    </w:p>
    <w:p>
      <w:pPr>
        <w:spacing w:after="0"/>
        <w:ind w:left="0"/>
        <w:jc w:val="both"/>
      </w:pPr>
      <w:r>
        <w:rPr>
          <w:rFonts w:ascii="Times New Roman"/>
          <w:b w:val="false"/>
          <w:i w:val="false"/>
          <w:color w:val="000000"/>
          <w:sz w:val="28"/>
        </w:rPr>
        <w:t>      Избирательный участок № 84</w:t>
      </w:r>
      <w:r>
        <w:br/>
      </w:r>
      <w:r>
        <w:rPr>
          <w:rFonts w:ascii="Times New Roman"/>
          <w:b w:val="false"/>
          <w:i w:val="false"/>
          <w:color w:val="000000"/>
          <w:sz w:val="28"/>
        </w:rPr>
        <w:t>
      В границах села Алуа.</w:t>
      </w:r>
    </w:p>
    <w:p>
      <w:pPr>
        <w:spacing w:after="0"/>
        <w:ind w:left="0"/>
        <w:jc w:val="both"/>
      </w:pPr>
      <w:r>
        <w:rPr>
          <w:rFonts w:ascii="Times New Roman"/>
          <w:b w:val="false"/>
          <w:i w:val="false"/>
          <w:color w:val="000000"/>
          <w:sz w:val="28"/>
        </w:rPr>
        <w:t>      Избирательный участок № 85</w:t>
      </w:r>
      <w:r>
        <w:br/>
      </w:r>
      <w:r>
        <w:rPr>
          <w:rFonts w:ascii="Times New Roman"/>
          <w:b w:val="false"/>
          <w:i w:val="false"/>
          <w:color w:val="000000"/>
          <w:sz w:val="28"/>
        </w:rPr>
        <w:t>
      В границах села Аккошкар.</w:t>
      </w:r>
    </w:p>
    <w:p>
      <w:pPr>
        <w:spacing w:after="0"/>
        <w:ind w:left="0"/>
        <w:jc w:val="both"/>
      </w:pPr>
      <w:r>
        <w:rPr>
          <w:rFonts w:ascii="Times New Roman"/>
          <w:b w:val="false"/>
          <w:i w:val="false"/>
          <w:color w:val="000000"/>
          <w:sz w:val="28"/>
        </w:rPr>
        <w:t>      Избирательный участок № 86</w:t>
      </w:r>
      <w:r>
        <w:br/>
      </w:r>
      <w:r>
        <w:rPr>
          <w:rFonts w:ascii="Times New Roman"/>
          <w:b w:val="false"/>
          <w:i w:val="false"/>
          <w:color w:val="000000"/>
          <w:sz w:val="28"/>
        </w:rPr>
        <w:t>
      В границах села Коктау.</w:t>
      </w:r>
    </w:p>
    <w:p>
      <w:pPr>
        <w:spacing w:after="0"/>
        <w:ind w:left="0"/>
        <w:jc w:val="both"/>
      </w:pPr>
      <w:r>
        <w:rPr>
          <w:rFonts w:ascii="Times New Roman"/>
          <w:b w:val="false"/>
          <w:i w:val="false"/>
          <w:color w:val="000000"/>
          <w:sz w:val="28"/>
        </w:rPr>
        <w:t>      Избирательный участок № 87</w:t>
      </w:r>
      <w:r>
        <w:br/>
      </w:r>
      <w:r>
        <w:rPr>
          <w:rFonts w:ascii="Times New Roman"/>
          <w:b w:val="false"/>
          <w:i w:val="false"/>
          <w:color w:val="000000"/>
          <w:sz w:val="28"/>
        </w:rPr>
        <w:t>
      В границах села Ашутасты.</w:t>
      </w:r>
    </w:p>
    <w:p>
      <w:pPr>
        <w:spacing w:after="0"/>
        <w:ind w:left="0"/>
        <w:jc w:val="both"/>
      </w:pPr>
      <w:r>
        <w:rPr>
          <w:rFonts w:ascii="Times New Roman"/>
          <w:b w:val="false"/>
          <w:i w:val="false"/>
          <w:color w:val="000000"/>
          <w:sz w:val="28"/>
        </w:rPr>
        <w:t>      Избирательный участок № 88</w:t>
      </w:r>
      <w:r>
        <w:br/>
      </w:r>
      <w:r>
        <w:rPr>
          <w:rFonts w:ascii="Times New Roman"/>
          <w:b w:val="false"/>
          <w:i w:val="false"/>
          <w:color w:val="000000"/>
          <w:sz w:val="28"/>
        </w:rPr>
        <w:t>
      В границах села Ангарское.</w:t>
      </w:r>
    </w:p>
    <w:p>
      <w:pPr>
        <w:spacing w:after="0"/>
        <w:ind w:left="0"/>
        <w:jc w:val="both"/>
      </w:pPr>
      <w:r>
        <w:rPr>
          <w:rFonts w:ascii="Times New Roman"/>
          <w:b w:val="false"/>
          <w:i w:val="false"/>
          <w:color w:val="000000"/>
          <w:sz w:val="28"/>
        </w:rPr>
        <w:t>      Избирательный участок № 89</w:t>
      </w:r>
      <w:r>
        <w:br/>
      </w:r>
      <w:r>
        <w:rPr>
          <w:rFonts w:ascii="Times New Roman"/>
          <w:b w:val="false"/>
          <w:i w:val="false"/>
          <w:color w:val="000000"/>
          <w:sz w:val="28"/>
        </w:rPr>
        <w:t>
      В границах села Айдар.</w:t>
      </w:r>
    </w:p>
    <w:p>
      <w:pPr>
        <w:spacing w:after="0"/>
        <w:ind w:left="0"/>
        <w:jc w:val="both"/>
      </w:pPr>
      <w:r>
        <w:rPr>
          <w:rFonts w:ascii="Times New Roman"/>
          <w:b w:val="false"/>
          <w:i w:val="false"/>
          <w:color w:val="000000"/>
          <w:sz w:val="28"/>
        </w:rPr>
        <w:t>      Избирательный участок № 90</w:t>
      </w:r>
      <w:r>
        <w:br/>
      </w:r>
      <w:r>
        <w:rPr>
          <w:rFonts w:ascii="Times New Roman"/>
          <w:b w:val="false"/>
          <w:i w:val="false"/>
          <w:color w:val="000000"/>
          <w:sz w:val="28"/>
        </w:rPr>
        <w:t>
      В границах села Восточное.</w:t>
      </w:r>
    </w:p>
    <w:p>
      <w:pPr>
        <w:spacing w:after="0"/>
        <w:ind w:left="0"/>
        <w:jc w:val="both"/>
      </w:pPr>
      <w:r>
        <w:rPr>
          <w:rFonts w:ascii="Times New Roman"/>
          <w:b w:val="false"/>
          <w:i w:val="false"/>
          <w:color w:val="000000"/>
          <w:sz w:val="28"/>
        </w:rPr>
        <w:t>      Избирательный участок № 91</w:t>
      </w:r>
      <w:r>
        <w:br/>
      </w:r>
      <w:r>
        <w:rPr>
          <w:rFonts w:ascii="Times New Roman"/>
          <w:b w:val="false"/>
          <w:i w:val="false"/>
          <w:color w:val="000000"/>
          <w:sz w:val="28"/>
        </w:rPr>
        <w:t>
      В границах села Уштобе.</w:t>
      </w:r>
    </w:p>
    <w:p>
      <w:pPr>
        <w:spacing w:after="0"/>
        <w:ind w:left="0"/>
        <w:jc w:val="both"/>
      </w:pPr>
      <w:r>
        <w:rPr>
          <w:rFonts w:ascii="Times New Roman"/>
          <w:b w:val="false"/>
          <w:i w:val="false"/>
          <w:color w:val="000000"/>
          <w:sz w:val="28"/>
        </w:rPr>
        <w:t>      Избирательный участок № 92</w:t>
      </w:r>
      <w:r>
        <w:br/>
      </w:r>
      <w:r>
        <w:rPr>
          <w:rFonts w:ascii="Times New Roman"/>
          <w:b w:val="false"/>
          <w:i w:val="false"/>
          <w:color w:val="000000"/>
          <w:sz w:val="28"/>
        </w:rPr>
        <w:t>
      В границах села Фурманово.</w:t>
      </w:r>
    </w:p>
    <w:p>
      <w:pPr>
        <w:spacing w:after="0"/>
        <w:ind w:left="0"/>
        <w:jc w:val="both"/>
      </w:pPr>
      <w:r>
        <w:rPr>
          <w:rFonts w:ascii="Times New Roman"/>
          <w:b w:val="false"/>
          <w:i w:val="false"/>
          <w:color w:val="000000"/>
          <w:sz w:val="28"/>
        </w:rPr>
        <w:t>      Избирательный участок № 93</w:t>
      </w:r>
      <w:r>
        <w:br/>
      </w:r>
      <w:r>
        <w:rPr>
          <w:rFonts w:ascii="Times New Roman"/>
          <w:b w:val="false"/>
          <w:i w:val="false"/>
          <w:color w:val="000000"/>
          <w:sz w:val="28"/>
        </w:rPr>
        <w:t>
      В границах села Матросово.</w:t>
      </w:r>
    </w:p>
    <w:p>
      <w:pPr>
        <w:spacing w:after="0"/>
        <w:ind w:left="0"/>
        <w:jc w:val="both"/>
      </w:pPr>
      <w:r>
        <w:rPr>
          <w:rFonts w:ascii="Times New Roman"/>
          <w:b w:val="false"/>
          <w:i w:val="false"/>
          <w:color w:val="000000"/>
          <w:sz w:val="28"/>
        </w:rPr>
        <w:t>      Избирательный участок № 94</w:t>
      </w:r>
      <w:r>
        <w:br/>
      </w:r>
      <w:r>
        <w:rPr>
          <w:rFonts w:ascii="Times New Roman"/>
          <w:b w:val="false"/>
          <w:i w:val="false"/>
          <w:color w:val="000000"/>
          <w:sz w:val="28"/>
        </w:rPr>
        <w:t>
      В границах села Целинное.</w:t>
      </w:r>
    </w:p>
    <w:p>
      <w:pPr>
        <w:spacing w:after="0"/>
        <w:ind w:left="0"/>
        <w:jc w:val="both"/>
      </w:pPr>
      <w:r>
        <w:rPr>
          <w:rFonts w:ascii="Times New Roman"/>
          <w:b w:val="false"/>
          <w:i w:val="false"/>
          <w:color w:val="000000"/>
          <w:sz w:val="28"/>
        </w:rPr>
        <w:t>      Избирательный участок № 95</w:t>
      </w:r>
      <w:r>
        <w:br/>
      </w:r>
      <w:r>
        <w:rPr>
          <w:rFonts w:ascii="Times New Roman"/>
          <w:b w:val="false"/>
          <w:i w:val="false"/>
          <w:color w:val="000000"/>
          <w:sz w:val="28"/>
        </w:rPr>
        <w:t>
      В границах села Молодежное.</w:t>
      </w:r>
    </w:p>
    <w:p>
      <w:pPr>
        <w:spacing w:after="0"/>
        <w:ind w:left="0"/>
        <w:jc w:val="both"/>
      </w:pPr>
      <w:r>
        <w:rPr>
          <w:rFonts w:ascii="Times New Roman"/>
          <w:b w:val="false"/>
          <w:i w:val="false"/>
          <w:color w:val="000000"/>
          <w:sz w:val="28"/>
        </w:rPr>
        <w:t>      Избирательный участок № 96</w:t>
      </w:r>
      <w:r>
        <w:br/>
      </w:r>
      <w:r>
        <w:rPr>
          <w:rFonts w:ascii="Times New Roman"/>
          <w:b w:val="false"/>
          <w:i w:val="false"/>
          <w:color w:val="000000"/>
          <w:sz w:val="28"/>
        </w:rPr>
        <w:t>
      В границах села Жалгызтал.</w:t>
      </w:r>
    </w:p>
    <w:p>
      <w:pPr>
        <w:spacing w:after="0"/>
        <w:ind w:left="0"/>
        <w:jc w:val="both"/>
      </w:pPr>
      <w:r>
        <w:rPr>
          <w:rFonts w:ascii="Times New Roman"/>
          <w:b w:val="false"/>
          <w:i w:val="false"/>
          <w:color w:val="000000"/>
          <w:sz w:val="28"/>
        </w:rPr>
        <w:t>      Избирательный участок № 97</w:t>
      </w:r>
      <w:r>
        <w:br/>
      </w:r>
      <w:r>
        <w:rPr>
          <w:rFonts w:ascii="Times New Roman"/>
          <w:b w:val="false"/>
          <w:i w:val="false"/>
          <w:color w:val="000000"/>
          <w:sz w:val="28"/>
        </w:rPr>
        <w:t>
      В границах села Жанакала.</w:t>
      </w:r>
    </w:p>
    <w:p>
      <w:pPr>
        <w:spacing w:after="0"/>
        <w:ind w:left="0"/>
        <w:jc w:val="both"/>
      </w:pPr>
      <w:r>
        <w:rPr>
          <w:rFonts w:ascii="Times New Roman"/>
          <w:b w:val="false"/>
          <w:i w:val="false"/>
          <w:color w:val="000000"/>
          <w:sz w:val="28"/>
        </w:rPr>
        <w:t>      Избирательный участок № 98</w:t>
      </w:r>
      <w:r>
        <w:br/>
      </w:r>
      <w:r>
        <w:rPr>
          <w:rFonts w:ascii="Times New Roman"/>
          <w:b w:val="false"/>
          <w:i w:val="false"/>
          <w:color w:val="000000"/>
          <w:sz w:val="28"/>
        </w:rPr>
        <w:t>
      В границах села Екидин.</w:t>
      </w:r>
    </w:p>
    <w:p>
      <w:pPr>
        <w:spacing w:after="0"/>
        <w:ind w:left="0"/>
        <w:jc w:val="both"/>
      </w:pPr>
      <w:r>
        <w:rPr>
          <w:rFonts w:ascii="Times New Roman"/>
          <w:b w:val="false"/>
          <w:i w:val="false"/>
          <w:color w:val="000000"/>
          <w:sz w:val="28"/>
        </w:rPr>
        <w:t>      Избирательный участок № 99</w:t>
      </w:r>
      <w:r>
        <w:br/>
      </w:r>
      <w:r>
        <w:rPr>
          <w:rFonts w:ascii="Times New Roman"/>
          <w:b w:val="false"/>
          <w:i w:val="false"/>
          <w:color w:val="000000"/>
          <w:sz w:val="28"/>
        </w:rPr>
        <w:t>
      В границах города Аркалык: улица Сатпаева 1-1, 1-2, 2-1, 2-2, 3-1, 3-2, 4-1, 4-2, 5-1, 5-2, 6-1, 6-2, 7, 7/1, 7/2, 8-1, 8-2, 9/1, 9а, 9, 10, 11, 12-1, 13, 14, 15, 17, 19, 20-1, 20-2, 21, 22-1, 22-2, 23, 24, 25-1, 25-2, 27, 29, 31, 33, улица Павлова 1, 3, 4, 5, 6, 7, 8, 9, 10, 11, 12, 13, 15, 16, 17, 18, 19, 20, 21, 22, 23, 24, 25, 26, 27, 27а, 28, 29а, 29, 30, 31, 32, 32а, 33, 34, 35, 36, 37, 38, 39, 40, 41, 42, 43,45, 46, 47, 51, 53, 54, 55, 56, 57, 58, 59, 60, 61, 62, 63, 64, 65, 66, 67, 69, 70, 71, 72, 73, 68, улица Октябрьская 1-1, 1-2, 2-1, 2-2, 3-1, 3-2, 4-1, 4-2, 5-1, 5-2, 6-1, 6-2, 7-1, 7-2, 8-1, 9-1, 9-2, 10-1, 10-2, 11, 11-1, 12-1, 12-2, 13, 14-1 14-2, улица Крупская 5, 7, 9, 11, 13, 15,17-1, 17-2, 18-1, 18-2, 22, 24, 24а, улица Джангельдина 1а, 1б, 2, 3, 4, 5, 7а, 7б, 8, 9, 10, 11, 12, 13, 14, 15, 16, 17, 18, 19, 20, 21, 22, 23, 24, 25, 26, 27, 28, 29, 30, 31, 32, 33, 34, 36, 38, 39, 41, 42, 40, 44, 43, 45, 47, 47а, 48, 49, 50, 51, 53, 54, 55, 56, 57, 58, 59, 60, 60/1, 61, 62, 63, 64, 65, 66, 67, улица Автомобилистов 8, 10, 12-1, 12-2, 14-1, 14-2, 18-1, 18-2, 20-1, 20-2, 24-1, 24-2, 26-1, 26-2, улица Красноармейская 4, 6, 7, 8, 9, 10, 11, 12, 13, 14, 15, 16, улица Партизанская 6, 8, 9, 11, 12, 13, 14, улица Талгата Баймаганбетова 2, 2а, 3, 4, 5, 6, 7, 8, 9, 10, 11, 12, 13, 14, 15, 16, 17, 18, 20, 21, 22, 23, 24, 25, 27, 28, 29, 30, 31, 32, 33, 34, 35, 36, 37, 38, 39, 39/2, 40, 41, 42, 43, 45, 47, 48, 49, 50, 51, 52, 53, 54, 55, 56, 57, 58, 59, 60, 61, 62, 63, 64, 65, 66, 67, 70, 72, 73, 76, улица Молодежная 12, 13, 14, 15, 16, 17, 19, 21, 41, 42, 45, 48, 49, 52, 63, 64, улица Садовая 5, 7, 9, 11, 15, 16, 17, 19, 21, 23, 27, 29, 31, улица Нұрғали және Нәзипа Кұлжановтар 2, 3, 7, 8, 9, 10, 12, 13, 14, 15, 17, 18, 19, 20, 21, 22, 24, 25, 26, 27, 28, 30, 31, 31а, 32, 32а, 33, 33а, 33б, 34, 34/1, 34б, 34в, 35-1, 35-2, 36, 37, 38, 38а, 38б, 38в, 39-1, 39-2, 41, 42, 42а, 46, 47, 49, 50а, 51, 52, 53, 54, 55, 57, 58, 58а, 59, 62, 64, 66, 67, 68, улица Первомайская 1, 2, 3, 4, 5, 6, 7, 9, 9/1, 11, 12, 13, 14, 15, 16, 17, 18, 19, 20, 21, 22, 23, 24, 25, 26, 27, 29, 30, 32, 32а, 34, 34а, 34б, 34/2, 36, 36/2, 38, 38/2, 40, 40/1, 40/2, 41, 43, 44, 45, 46, 46/2, 47, 48, 48/2, 49, 50, 51, 52, 53, 54, 54/1, 55, 56, 57, 59, 61, 63, 67, 67/1, 69, 69/1, 71, 73, 75, 77, улица Кальменова 1-1, 1-2, 1-4, 2-1, 2-2, 3-1, 3-2, 3-3, 3-4, 4-1, 4-2, 6-1, 6-2, улица Демченко 57-1, 57-2, 59-1, 59-2, 64-1, 64-2, 68-1, 68-2, улица Киевская 1, 2, 3, 4, 5, 6, 7, 8, 9, 10, 11, 12, 13, 14, 15, 16, 17, 18, 19, 20, 21, 22, 23, 24, 25, 26, 27, 28, 29, 30, 31, 32, 33, 34, улица Целинная 1, 2, 2/1, 3, 4, 5, 6, 7, 8, 9, 10, 11, 12, 13, 14, 15, 16, 17, 18, 19, 20, 21, 22, 23, 24, 25, 26, 27, 28, улица Летняя 1, 2, 3, 4, 5, 6, 7, 8, 9, 10, 11, 12, 13, 14, 15, 16, 17, 18, 19, 20, 21, 22, 23, 24, улица Степная 1, 2, 3, 4, 5, 6, 7, 8, 9, 10, 11, 12, 13, 14, 15, 16, 17, 18, 19, 20, 21, 22, 23, 24, улица Приозерная 1, 1а, 2, 6, 14а, 16, 20, 22, 26, 26а, улица Кейкі-Батыр Көкембайұлы 1, 2, 3, 4, 5, 6, 7, 8, 9, 10, 11, 12, 13, 14, 15, 16, 17, 18, 19, 20, 21, 22, 23, 24, 25, 26, 27, 28, 29, 30, 31, 32, 33, 34, 35, 36, 37, 38, 39, 40, 41, 42, 43, 44, 45, 46, 47, 47а, 48, 49, 50, 51, 52, 53, 54, 55, 56, 57, 58, 59, 60, 61, 62, 63, 64, 65, 66, 67, 68, 69, 71, 73, улица Озерная 2, 4, 6, 8, 10, 12, 14, 16, 15, 20, 20/1, 22, 24, 26, 28, 30, 32, 34, 36.</w:t>
      </w:r>
    </w:p>
    <w:p>
      <w:pPr>
        <w:spacing w:after="0"/>
        <w:ind w:left="0"/>
        <w:jc w:val="both"/>
      </w:pPr>
      <w:r>
        <w:rPr>
          <w:rFonts w:ascii="Times New Roman"/>
          <w:b w:val="false"/>
          <w:i w:val="false"/>
          <w:color w:val="000000"/>
          <w:sz w:val="28"/>
        </w:rPr>
        <w:t>      Избирательный участок № 100</w:t>
      </w:r>
      <w:r>
        <w:br/>
      </w:r>
      <w:r>
        <w:rPr>
          <w:rFonts w:ascii="Times New Roman"/>
          <w:b w:val="false"/>
          <w:i w:val="false"/>
          <w:color w:val="000000"/>
          <w:sz w:val="28"/>
        </w:rPr>
        <w:t>
      В границах города Аркалык: улица Нагорная 1-1, 1-2, 2-1,2-2; улица Огородная 1-1, 1-2, 2-1, 2-2, 3-1, 3-2, 4-1, 4-2, 5-1, 5-2, 6-1, 6-2, 7-1, 7-2, 8-1, 8-2, 9-1, 9-2, 10-1, 10-2, 11-1, 11-2, 12-1, 12-2, 13-1, 13-2, 14-1, 14-2, 16-1, 16-2, 18-1, 18-2, улица Ауезова 1-1, 1-2, 2а-1, 2а-2, 2-1, 2-2, 2/1-1, 2/1-2, 2/1-3, 3-1, 3-2, 5-1, 5-2, 6-1, 6-2, 7-1, 7-2, 8/1-1, 8/1-2, 9-1, 9-2, 10-1, 10-2, 11-1, 11-2, 13-1, 13-2, 14-1, 14-2, 16-1, 16-2, 17-1, 17-2, 18-1, 18-2, 19-1, 19-2, 20-1, 20-2, улица Гастелло 1-1, 1-3, 2-1, 2-2, 5-1, 5-2, 6-1, 6-2, 8-1, 8-2, 9-1, 9-2, 12-1, 12-2, 14-1, 14-2, 15-1, 15-2, 16-2, 17-1, 17-2, улица Дорожная 1-1, 1-2, 2-1, 2-2, 5-1, 5-2, 6-1, 6-2, 7-2, 8-1, 8-2, 9-1, 14-1, 14-2, 20, улица Дубинина 1-1, 1-2, 3-1, 3-2, 5-1, 5-3, 9, 11, 13-1, 13-2, 15, 15-2, 15-3, 15-4, улица Кольцевая 1-1, 1-2, 2-1, 2-2, 4-1, 4-2, 4а-1, 4а-2, 6-1, 6-2, улица Ленинградская 1-1, 1-2, 2-1, 2-2, 3-1, 3-2, 4-1, 4-2, 5-1, 5-2, 6-1, 6-2, 7-1, 7-2, 8-1, 8-2, 9-1, 9-2, улица Лесная 3-1, 3-2, 3-3, 3-4, 4-1, 4-2, 5-1, 5-2, 8-1, 8-2, 10-1, 10-2, 11-1, 11-2, 12-1, 12-2, 13-1, 13-2, 14-1, 14-2, 16-1, 16-2, 17-1, 17-2, 18-1, 18-2, улица Матросово 1-1, 1-2, 3-1, 3-2, 7-1, 7-2, 9-1, 9-2, 11-1, 11-2, улица Московская 2-1, 2-2, 3-1, 3-2, 4-1, 4-2, 5-1, 5-2, 7-1, 7-2, 9-1, 9-2, 11-1, 11-2, 13-1, 13-2, 14-1, 14-2, 16-1, 16-2, 18-1, 18-2, 20-1, 20-2, улица Муканова 9-1, 9-2, 11-1, 11-2, 13-1, 13-2, 15-1, 15-2, 16-1, 16-2, 18-1, 18-2, 19-1, 19-2, 20-1, 20-2, 21-1, 21-2, 22-1, 22-2, поселок Акбидай, улица Школьная 1-1, 1-2, 2-1, 2-2, 3-1, 3-2, 8-1, 8-2, 10-1, 10-2, улица Целинная 4-1, 4-2, 6-1, 6-2, 8-1, 8-2, 10-1, 10-2, улица Хлеборобов 1-1, 1-2, 2-1, 2-2, 3-1, 3-2, 4-1, 4-2, 5-1, 5-2, 6-1, 7-1, 7-2, 8-1, 8-2, 9-1, 9-2, улица Малиновая 1-1, 1-2, 2-1, 2-2, 3-1, 3-2, 4-1, 4-2, 5-1, 5-2, 6-1, 6-2, 7-1, 7-2, 8-1, 8-2, 10-1, 10-2, улица Пятилетка 9-1, 9-2.</w:t>
      </w:r>
    </w:p>
    <w:p>
      <w:pPr>
        <w:spacing w:after="0"/>
        <w:ind w:left="0"/>
        <w:jc w:val="both"/>
      </w:pPr>
      <w:r>
        <w:rPr>
          <w:rFonts w:ascii="Times New Roman"/>
          <w:b w:val="false"/>
          <w:i w:val="false"/>
          <w:color w:val="000000"/>
          <w:sz w:val="28"/>
        </w:rPr>
        <w:t>      Избирательный участок № 101</w:t>
      </w:r>
      <w:r>
        <w:br/>
      </w:r>
      <w:r>
        <w:rPr>
          <w:rFonts w:ascii="Times New Roman"/>
          <w:b w:val="false"/>
          <w:i w:val="false"/>
          <w:color w:val="000000"/>
          <w:sz w:val="28"/>
        </w:rPr>
        <w:t>
      В границах села Мирное.</w:t>
      </w:r>
    </w:p>
    <w:p>
      <w:pPr>
        <w:spacing w:after="0"/>
        <w:ind w:left="0"/>
        <w:jc w:val="both"/>
      </w:pPr>
      <w:r>
        <w:rPr>
          <w:rFonts w:ascii="Times New Roman"/>
          <w:b w:val="false"/>
          <w:i w:val="false"/>
          <w:color w:val="000000"/>
          <w:sz w:val="28"/>
        </w:rPr>
        <w:t>      Избирательный участок № 102</w:t>
      </w:r>
      <w:r>
        <w:br/>
      </w:r>
      <w:r>
        <w:rPr>
          <w:rFonts w:ascii="Times New Roman"/>
          <w:b w:val="false"/>
          <w:i w:val="false"/>
          <w:color w:val="000000"/>
          <w:sz w:val="28"/>
        </w:rPr>
        <w:t>
      В границах города Аркалык:  улица Қозыбаев 5, 13, 23, 28, 29, 31, 32, 33, 34, 35, проспект Абай 48, 50, 54, 56, улица Маясовой 5, улица Демченко 31, 33, улица Ш. Жәнібек 55, 57, 59, 65, улица Горбачева 37, 45, 55, 55/1, улица Каирбекова 21,52, микрорайон Молодежный 1, 2, 6.</w:t>
      </w:r>
    </w:p>
    <w:p>
      <w:pPr>
        <w:spacing w:after="0"/>
        <w:ind w:left="0"/>
        <w:jc w:val="both"/>
      </w:pPr>
      <w:r>
        <w:rPr>
          <w:rFonts w:ascii="Times New Roman"/>
          <w:b w:val="false"/>
          <w:i w:val="false"/>
          <w:color w:val="000000"/>
          <w:sz w:val="28"/>
        </w:rPr>
        <w:t>      Избирательный участок № 103</w:t>
      </w:r>
      <w:r>
        <w:br/>
      </w:r>
      <w:r>
        <w:rPr>
          <w:rFonts w:ascii="Times New Roman"/>
          <w:b w:val="false"/>
          <w:i w:val="false"/>
          <w:color w:val="000000"/>
          <w:sz w:val="28"/>
        </w:rPr>
        <w:t>
      В границах города Аркалык:  улица Әуелбеков 11/1, улица Ш. Жәнібек 73, 75, 77, 79, 83, 83/1, 90, 90а, улица Маясовой 17, 19, 23, 36, 38, 40, проспект Абай 76,78, 82.</w:t>
      </w:r>
    </w:p>
    <w:p>
      <w:pPr>
        <w:spacing w:after="0"/>
        <w:ind w:left="0"/>
        <w:jc w:val="both"/>
      </w:pPr>
      <w:r>
        <w:rPr>
          <w:rFonts w:ascii="Times New Roman"/>
          <w:b w:val="false"/>
          <w:i w:val="false"/>
          <w:color w:val="000000"/>
          <w:sz w:val="28"/>
        </w:rPr>
        <w:t>      Избирательный участок № 104</w:t>
      </w:r>
      <w:r>
        <w:br/>
      </w:r>
      <w:r>
        <w:rPr>
          <w:rFonts w:ascii="Times New Roman"/>
          <w:b w:val="false"/>
          <w:i w:val="false"/>
          <w:color w:val="000000"/>
          <w:sz w:val="28"/>
        </w:rPr>
        <w:t>
      В границах города Аркалык:</w:t>
      </w:r>
      <w:r>
        <w:br/>
      </w:r>
      <w:r>
        <w:rPr>
          <w:rFonts w:ascii="Times New Roman"/>
          <w:b w:val="false"/>
          <w:i w:val="false"/>
          <w:color w:val="000000"/>
          <w:sz w:val="28"/>
        </w:rPr>
        <w:t>
      улица Маясовой 25, 27, 42, 44, улица Ш. Жәнібек 85, 87, 89, проспект Абай 80, 90, 92, улица Әуелбеков 32.</w:t>
      </w:r>
    </w:p>
    <w:p>
      <w:pPr>
        <w:spacing w:after="0"/>
        <w:ind w:left="0"/>
        <w:jc w:val="both"/>
      </w:pPr>
      <w:r>
        <w:rPr>
          <w:rFonts w:ascii="Times New Roman"/>
          <w:b w:val="false"/>
          <w:i w:val="false"/>
          <w:color w:val="000000"/>
          <w:sz w:val="28"/>
        </w:rPr>
        <w:t>      Избирательный участок № 105</w:t>
      </w:r>
      <w:r>
        <w:br/>
      </w:r>
      <w:r>
        <w:rPr>
          <w:rFonts w:ascii="Times New Roman"/>
          <w:b w:val="false"/>
          <w:i w:val="false"/>
          <w:color w:val="000000"/>
          <w:sz w:val="28"/>
        </w:rPr>
        <w:t>
      В границах города Аркалык: улица Байтурсынова 5, 8, 9, 11, 17, 19, 21, 23, проспект Абай 96, 100, 104, 106, 110, улица Ш. Жәнібек 101.</w:t>
      </w:r>
    </w:p>
    <w:p>
      <w:pPr>
        <w:spacing w:after="0"/>
        <w:ind w:left="0"/>
        <w:jc w:val="both"/>
      </w:pPr>
      <w:r>
        <w:rPr>
          <w:rFonts w:ascii="Times New Roman"/>
          <w:b w:val="false"/>
          <w:i w:val="false"/>
          <w:color w:val="000000"/>
          <w:sz w:val="28"/>
        </w:rPr>
        <w:t>      Избирательный участок № 106</w:t>
      </w:r>
      <w:r>
        <w:br/>
      </w:r>
      <w:r>
        <w:rPr>
          <w:rFonts w:ascii="Times New Roman"/>
          <w:b w:val="false"/>
          <w:i w:val="false"/>
          <w:color w:val="000000"/>
          <w:sz w:val="28"/>
        </w:rPr>
        <w:t>
      В границах города Аркалык: улица Маясовой 29, 31, 31а, улица Байтурсынова 4, 6, 10, 20, 26, 28, улица Ш. Жәнібек 92-1, 92-2, 94-1, 94-2, 96-1, 96-2, 98-1, 98-2, 98-3, 98-4, 108-1, 108-2, 110-1-2, 112-1, 112-2, 114-1, 114-2, 118-1, 118-2, 120-1, 120-2, 122-1-2, 122-3, 122-4, 130, 130/1, улица Толегенова 1-1, 1-2, 2-1, 2-2, 3-1, 3-2, 4-1, 4-2, 5-1, 5-2, 6-1, 6-2, 7-1, 7-2, 8-1, 8-2, улица Советская 3-1, 3-2, 4-1, 4-2, 5, 7-1, 7-2, 7-3, 7-4, 7-5, 7-6, 7-7, 7-8, 8-1, 8-2, 8/1-1, 9-1, 9-2, 9-3, 9-4, 9-5, 9-6, 9-7, 9-8, 10-1, 10-2, 11, 11/1, 12, 13-1, 13-2, 13/1-1, 13/1-2, 14-1, 14-2, 15, 16-1, 16-2, 17-1, 17-2, 17/1-1, 17/1-2, 18-1, 18-2, 20-1, 20-2, 20-3, 20-4, 22-1, 22-2, 27-1, 27-2, 27-3, 27-4, 27-5, 27-6, 29-1, 29-2, улица 8-марта 3/1, проспект Абай 84, улица Горбачева 56/А-1, 56/А-2, 58-6, 58-2-3, 60/1-15, 60/1-10, 60/1-5, 64-5, 66-1, 66-2, 68-1, 68-2, 85-1, 85-2, 87-1, 87-2, 89-1, 89-2, 91-1, 91-2, 93-1, 93-2, 95-1, 95-2, 97-1, 97-2, 99-1, 99-2, 101-1, 101-2, 101-3, 101-4, 103, 105-1, 105-2, 107-1, 107-2, 109-1, 109-2, 111-1, 111-2, 111-3, 111-4, 113-1, 113-2, улица Труда 1-1, 1-2, 2-1, 2-2, 3-1, 3-2, 6-1, 6-2, 7-1, 7-2, 8-1, 8-2, 9-1, 9-2, 10, 12-1, 12-2, 14-1, 14-2, 16-1, 16-2, 24-1, 24-2, 26, улица Комарова 2-1, 2-2, 3-1, 3-2, 3-3, 8-1, 8-2, 9-1, 9-2, 11-1, 11-2, 13-3, 12-1, 12-2, 12/1-1, 12/1-2, 13-1, 13-2, 13-3, 14-1, 14-2, 18-1, 18-2, 22-1, 22-2.</w:t>
      </w:r>
    </w:p>
    <w:p>
      <w:pPr>
        <w:spacing w:after="0"/>
        <w:ind w:left="0"/>
        <w:jc w:val="both"/>
      </w:pPr>
      <w:r>
        <w:rPr>
          <w:rFonts w:ascii="Times New Roman"/>
          <w:b w:val="false"/>
          <w:i w:val="false"/>
          <w:color w:val="000000"/>
          <w:sz w:val="28"/>
        </w:rPr>
        <w:t>      Избирательный участок № 107</w:t>
      </w:r>
      <w:r>
        <w:br/>
      </w:r>
      <w:r>
        <w:rPr>
          <w:rFonts w:ascii="Times New Roman"/>
          <w:b w:val="false"/>
          <w:i w:val="false"/>
          <w:color w:val="000000"/>
          <w:sz w:val="28"/>
        </w:rPr>
        <w:t>
      В границах города Аркалык: улица Ш. Жәнібек 41, 43, 53, улица Демченко 4, 9, 10, 11, 20, 25, 27, 34, улица Горбачева 35, улица Каирбекова 2, 4, 6, 8, 9, 10, 14, 16, 36, 38, 42, 44, 48, 54, улица Маясовой 4, проспект Абай 11/1, 11/2, 20, 22, 24, 26, 28, 30, 32, 34, 36, 38, 40, 42, 44, 46, улица Гагарина 1, 2, 3, 4, 5, 6, 7, 8, 9, 10, 11, 12, 13, 14, 15, 16, 17, 18, 19, 20, 21, 22, 23, 24, 25, 26, 27, 28, 29, 30, 31, 32, 33, 34, 36, улица Жәуке-Батыр 1, 2, 3, 4, 5, 6, 7, 8, 9, 10, 11, 12, 13, 14, 15, 16, 17, 18, 19, 20, 21, 22, 23, 24, 25, 26, 27, 28, 29, 30, 31, 32, 33, 34, 35, 36, улица Ш. Жәнібек 1, 2, 3, 6, 7, 8, 8а, 9, 10, 11, 12, 15, 17, 18, 19, 20, 21, 22, 23, 24, 25, 26, 27, 28, 29, 31, 33, 35, 37, 39, улица Барлыка Садыкова 3, 6, 8, 9, 11, 12, 13, 14, 15, 16, 17, 18, 19, 20, 21, 22, 23, 24, 25, 26, 28, 30, улица Горбачева 2, 3, 5, 7, 9, 10, 11, 12, 13, 15, 17, 19, 21, 23, 25, 26, 29, улица Амангельды 1, 2, 3, 4, 5, 6, 7, 8, 9, 10, 11, 12, 13, 14, 15, 16, 17, 18, 19, 20, 21, 22, 23, 24, 25, 26, 27, 28, 29, 30, 31, 32, 33, 34, 35, 36, 38, 40, 42, улица Приозерная 5, 7, 9, 12,14, улица Волкова 3, 4, 5, 7, 10, 16, 17, 22, 23, 28, 29, 34, 35, улица Промышленная 1, 2, 3, 5, 6.</w:t>
      </w:r>
    </w:p>
    <w:p>
      <w:pPr>
        <w:spacing w:after="0"/>
        <w:ind w:left="0"/>
        <w:jc w:val="both"/>
      </w:pPr>
      <w:r>
        <w:rPr>
          <w:rFonts w:ascii="Times New Roman"/>
          <w:b w:val="false"/>
          <w:i w:val="false"/>
          <w:color w:val="000000"/>
          <w:sz w:val="28"/>
        </w:rPr>
        <w:t>      Избирательный участок № 108</w:t>
      </w:r>
      <w:r>
        <w:br/>
      </w:r>
      <w:r>
        <w:rPr>
          <w:rFonts w:ascii="Times New Roman"/>
          <w:b w:val="false"/>
          <w:i w:val="false"/>
          <w:color w:val="000000"/>
          <w:sz w:val="28"/>
        </w:rPr>
        <w:t>
      В границах города Аркалык: (закрытый участок).</w:t>
      </w:r>
    </w:p>
    <w:p>
      <w:pPr>
        <w:spacing w:after="0"/>
        <w:ind w:left="0"/>
        <w:jc w:val="both"/>
      </w:pPr>
      <w:r>
        <w:rPr>
          <w:rFonts w:ascii="Times New Roman"/>
          <w:b w:val="false"/>
          <w:i w:val="false"/>
          <w:color w:val="000000"/>
          <w:sz w:val="28"/>
        </w:rPr>
        <w:t>      Избирательный участок № 109</w:t>
      </w:r>
      <w:r>
        <w:br/>
      </w:r>
      <w:r>
        <w:rPr>
          <w:rFonts w:ascii="Times New Roman"/>
          <w:b w:val="false"/>
          <w:i w:val="false"/>
          <w:color w:val="000000"/>
          <w:sz w:val="28"/>
        </w:rPr>
        <w:t>
      В границах города Аркалык: (закрытый участок).</w:t>
      </w:r>
    </w:p>
    <w:p>
      <w:pPr>
        <w:spacing w:after="0"/>
        <w:ind w:left="0"/>
        <w:jc w:val="both"/>
      </w:pPr>
      <w:r>
        <w:rPr>
          <w:rFonts w:ascii="Times New Roman"/>
          <w:b w:val="false"/>
          <w:i w:val="false"/>
          <w:color w:val="000000"/>
          <w:sz w:val="28"/>
        </w:rPr>
        <w:t>      Избирательный участок № 110</w:t>
      </w:r>
      <w:r>
        <w:br/>
      </w:r>
      <w:r>
        <w:rPr>
          <w:rFonts w:ascii="Times New Roman"/>
          <w:b w:val="false"/>
          <w:i w:val="false"/>
          <w:color w:val="000000"/>
          <w:sz w:val="28"/>
        </w:rPr>
        <w:t>
      В границах города Аркалык: (закрытый участок).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