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887b" w14:textId="0ea88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2013 года № 146 "О бюджете города Аркалыка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25 апреля 2014 года № 175. Зарегистрировано Департаментом юстиции Костанайской области 6 мая 2014 года № 4673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27 декабря 2013 года № 146 "О бюджете города Аркалыка на 2014-2016 годы" (зарегистрировано в Реестре государственной регистрации нормативных правовых актов за № 4377, опубликовано 10 января 2014 года в газете "Торгай")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 1. Утвердить бюджет города Аркалыка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4128106,8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1162000,0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110068,0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34978,0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2821060,8 тысяч тенге, из них объем субвенций – 1720482,0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3906809,5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40123,1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310435,0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-129260,8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129260,8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бюджете города на 2014 год предусмотрен объем целевых текущих трансфертов из республиканского бюджета в сумме 229574,0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64969,0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 программы развития образования Республики Казахстан на 2011-2020 годы в сумме 12291,0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защиты и помощи населению в сумме 14371,0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в сумме 12700,0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установку дорожных знаков и указателей в местах расположения организаций, ориентированных на обслуживание инвалидов в сумме 825,0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в сумме 96206,0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в сумме 17283,0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10929,0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бюджете города на 2014 год предусмотрен объем целевых текущих трансфертов из областного бюджета в сумме 12176,8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объектов коммунальной собственности на 2013-2015 годы в сумме 11556,0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установку дорожных знаков и указателей в местах расположения организаций, ориентированных на обслуживание инвалидов в сумме 206,0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социальной помощи на бытовые нужды участникам и инвалидам Великой Отечественной Войны с 1 мая 2014 года с 6 до 10 месячных расчетных показателей в сумме 414,8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бюджете города на 2014 год предусмотрены целевые трансферты на развитие из республиканского бюджета в сумме 817198,0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водопроводных сетей поселка Нефтебаза города Аркалыка в сумме 53753,0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двух резервных линий электропередач по 35 киловольт с понижающей подстанцией 35/10 киловольт, строительство канализационного коллектора в селе Айдар города Аркалыка в сумме 174926,0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водопроводных сетей поселка Новый города Аркалыка в сумме 115303,0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улицы Ауельбекова от улицы Каирбекова до проспекта Абая, города Аркалыка в сумме 162781,0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уставных капиталов специализированных уполномоченных организаций в сумме 310435,0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Аркалыкского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Р. Шалабаев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Аркалыкского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Шалдыбаев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А. Мухамбетжанова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Н. Гайдаренко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2014 года № 175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146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933"/>
        <w:gridCol w:w="7313"/>
        <w:gridCol w:w="209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4128106,8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1162000,0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532128,0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532128,0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420800,0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420800,0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162794,0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95179,0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16957,0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46105,0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40622,0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23063,0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4032,0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110068,0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10065,9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10064,6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1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14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34978,0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17978,0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17978,0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2821060,8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2821060,8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2821060,8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733"/>
        <w:gridCol w:w="773"/>
        <w:gridCol w:w="6853"/>
        <w:gridCol w:w="209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3906809,5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259029,0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221018,0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88091,0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75705,0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117969,0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117849,0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23303,0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23303,0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15197,0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21489,0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21489,0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21489,0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21489,0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2145407,0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232240,0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167271,0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64969,0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1705432,0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1705432,0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1573597,0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131835,0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207735,0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183602,0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53118,0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3310,0</w:t>
            </w:r>
          </w:p>
        </w:tc>
      </w:tr>
      <w:tr>
        <w:trPr>
          <w:trHeight w:val="11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17792,0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102336,0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24133,0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24133,0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322543,0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287791,0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287791,0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41774,0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19012,8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25611,0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18018,0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56188,2</w:t>
            </w:r>
          </w:p>
        </w:tc>
      </w:tr>
      <w:tr>
        <w:trPr>
          <w:trHeight w:val="14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34752,0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33721,0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32832,0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134034,0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21541,0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15818,0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59726,0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59726,0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52767,0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48256,0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18726,0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10502,0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167475,0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83548,0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83548,0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83548,0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27527,0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27527,0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14987,0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36606,0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24338,0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19794,0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11334,0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87421,0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42981,0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15067,0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22969,0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1876,0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29976,0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29976,0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29976,0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55036,0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поселках,селах, сельских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651370,0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9480,0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641890,0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310474,0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23573,0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170981,0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317686,0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317686,0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4080,1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4080,1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4080,1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4080,1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40123,1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12983,1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12983,1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12983,1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12983,1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310435,0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310435,0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310435,0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310435,0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310435,0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-129260,8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129260,8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42983,0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42983,0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42983,0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89137,8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89137,8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89137,8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89137,8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2014 года № 175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146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города Аркалыка на 2014 год с разделением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93"/>
        <w:gridCol w:w="773"/>
        <w:gridCol w:w="693"/>
        <w:gridCol w:w="7093"/>
        <w:gridCol w:w="213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892343,0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24133,0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59726,0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59726,0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59726,0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799102,0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799102,0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481416,0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310435,0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170981,0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317686,0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