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e666" w14:textId="884e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146 "О бюджете города Аркалыка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августа 2014 года № 181. Зарегистрировано Департаментом юстиции Костанайской области 11 августа 2014 года № 4993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146 "О бюджете города Аркалыка на 2014-2016 годы" (зарегистрировано в Реестре государственной регистрации нормативных правовых актов за № 4377, опубликовано 10 января 2014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1. Утвердить бюджет города Аркалыка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4560113,8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1162000,0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110068,0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34978,0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3253067,8 тысяч тенге, из них объем субвенций – 1720482,0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4338816,5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40123,1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310435,0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-129260,8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129260,8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В бюджете города на 2014 год предусмотрен объем целевых текущих трансфертов из республиканского бюджета в сумме 661581,0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64969,0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 в сумме 12291,0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14371,0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12700,0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в сумме 825,0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96206,0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17283,0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10929,0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обустройство моногородов в рамках Программы развития моногородов на 2012-2020 годы в сумме 364007,0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процентной ставки по кредитам для реализации проектов в рамках Программы развития моногородов на 2012-2020 годы в сумме 60000,0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на развитие новых производств в рамках Программы развития моногородов на 2012-2020 годы в сумме 8000,0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Гайдаренко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 № 181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146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793"/>
        <w:gridCol w:w="7213"/>
        <w:gridCol w:w="23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4560113,8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530272,0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530272,0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10065,9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10064,6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4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3253067,8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3253067,8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3253067,8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33"/>
        <w:gridCol w:w="773"/>
        <w:gridCol w:w="663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4338816,5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259334,0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2145407,0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1707919,0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1707919,0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1577427,0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182737,0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313762,2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278353,2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278353,2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32340,2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47688,2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34378,0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33259,0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138174,4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54690,4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50179,4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22487,4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61054,0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1079025,6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1069545,6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671969,6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21369,6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317846,0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40123,1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310435,0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-129260,8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129260,8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89137,8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89137,8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89137,8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89137,8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 № 181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146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бюджета города Аркалыка на 2014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 и на формирование</w:t>
      </w:r>
      <w:r>
        <w:br/>
      </w:r>
      <w:r>
        <w:rPr>
          <w:rFonts w:ascii="Times New Roman"/>
          <w:b/>
          <w:i w:val="false"/>
          <w:color w:val="000000"/>
        </w:rPr>
        <w:t>
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"/>
        <w:gridCol w:w="773"/>
        <w:gridCol w:w="693"/>
        <w:gridCol w:w="6893"/>
        <w:gridCol w:w="23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891804,0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799262,0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799262,0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481416,0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