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702d1" w14:textId="9970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образования, являющихся гражданскими служащими и работающих в сельской местности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Костанайсской области от 1 июля 2014 года № 302. Зарегистрировано Департаментом юстиции Костанайской области 7 августа 2014 года № 4972. Утратило силу постановлением акимата города Лисаковска Костанайской области от 26 января 2016 года № 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Лисаковска Костанайской области от 26.01.2016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принятия).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Лисаковска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перечень должностей специалистов в области образования, являющихся гражданскими служащими и работающих в сельской местности,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некоторые постановления акимата города Лисаковска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М. Жундубаев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Лисаковского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Г. Жарылкасымова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302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</w:t>
      </w:r>
      <w:r>
        <w:br/>
      </w:r>
      <w:r>
        <w:rPr>
          <w:rFonts w:ascii="Times New Roman"/>
          <w:b/>
          <w:i w:val="false"/>
          <w:color w:val="000000"/>
        </w:rPr>
        <w:t>
в области образования, являющихся гражданскими служащими</w:t>
      </w:r>
      <w:r>
        <w:br/>
      </w:r>
      <w:r>
        <w:rPr>
          <w:rFonts w:ascii="Times New Roman"/>
          <w:b/>
          <w:i w:val="false"/>
          <w:color w:val="000000"/>
        </w:rPr>
        <w:t>
и работающих в сельской местности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Должности специалистов в области образования, являющихся гражданскими служащими и работающих в сельской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директор школы;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заместитель директора школы по учебной, воспитательной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педагог дополнительного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педагог–психолог;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старший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инструктор по физической культуре;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преподаватель казахского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социальный педагог;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медицинская сестра.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июля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302          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
акимата города Лисаковска</w:t>
      </w:r>
    </w:p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города Лисаковска от 26 февраля 2008 года № 315 "Об определении перечня должностей специалистов образования, работающих в аульной (сельской) местности" (зарегистрировано в Реестре государственной регистрации нормативных правовых актов за № 9-4-112, опубликовано 10 апреля 2008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от 14 июня 2011 года № 316 "О внесении дополнений в постановление акимата от 26 февраля 2008 года № 315 "Об определении перечня должностей специалистов образования, работающих в аульной (сельской) местности" (зарегистрировано в Реестре государственной регистрации нормативных правовых актов за № 9-4-187, опубликовано 28 июля 2011 года в газете "Лисаковская новь").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Лисаковска от 25 октября 2013 года № 476 "О внесении изменений в постановление акимата города Лисаковска от 26 февраля 2008 года № 315 "Об определении перечня должностей специалистов образования, работающих в аульной (сельской) местности" (зарегистрировано в Реестре государственной регистрации нормативных правовых актов за № 4306, опубликовано 12 декабря 2013 года в газете "Лисаковская новь").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