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2e67" w14:textId="c6d2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189 "О бюджете города Лисаковска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6 августа 2014 года № 244. Зарегистрировано Департаментом юстиции Костанайской области 13 августа 2014 года № 5000. Утратило силу в связи с истечением срока действия (письмо маслихата города Лисаковска Костанайской области от 14 января 2015 года № 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города Лисаковска Костанайской области от 14.01.2015 № 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189 "О бюджете города Лисаковска на 2014-2016 годы" (зарегистрировано в Реестре государственной регистрации нормативных правовых актов за № 4386, опубликовано 23, 30 января 2014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2014 - 2016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3742370,6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2248932,0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1469370,6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3736066,6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52106,4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52106,4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- 70802,4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70802,4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2014 год в сумме 9605,3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– 9605,3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2014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средней школы № 2 города Лисаковска в сумме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шести до десяти месячных расчетных показателей в сумме 1600,2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2014-2015 годы в сумме 1523,0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в сумме 68000,0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2014 год предусмотрены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 в сумме 73279,0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2014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17236,0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1377,0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сумме 57706,0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на 2014 год в сумме 229943,0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Лисаковска на 2014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105239,0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 в сумме 747434,0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52106,4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1"/>
        <w:gridCol w:w="374"/>
        <w:gridCol w:w="241"/>
        <w:gridCol w:w="7633"/>
        <w:gridCol w:w="25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3 742 370,6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2 248 932,0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722 038,0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722 038,0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528 873,0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206 870,0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1 469 370,6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1 469 370,6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1 469 370,6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33"/>
        <w:gridCol w:w="733"/>
        <w:gridCol w:w="7033"/>
        <w:gridCol w:w="25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3 736 066,6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150 574,6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117 181,0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24 584,0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18 586,6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16 676,6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1 205 846,0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299 907,0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299 907,0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102 578,0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124 773,2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124 773,2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37 275,0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29 112,2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39 571,0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125 698,0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30 629,0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170 536,0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49 708,0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25 117,0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11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1 079 544,3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1 072 165,3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9 605,3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615 343,0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158 943,0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444 908,0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375 865,0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375 865,0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-70 802,4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533"/>
        <w:gridCol w:w="241"/>
        <w:gridCol w:w="739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751 993,0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226 352,0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819 606,0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753"/>
        <w:gridCol w:w="653"/>
        <w:gridCol w:w="697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3 310 609,0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123 413,0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1 504 971,0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710 367,0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515 918,0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315 918,0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30 630,0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2 047,0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543 846,0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390 757,0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314 764,0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26 012,0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158 315,0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139 347,0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53"/>
        <w:gridCol w:w="733"/>
        <w:gridCol w:w="7093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