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b3f0" w14:textId="6f9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улиц, домов для участия в сходе местного сообщества села Красногорское города Лисаковска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 Костанайской области от 24 июля 2014 года № 237. Зарегистрировано Департаментом юстиции Костанайской области 22 августа 2014 года № 5042. Утратило силу решением маслихата города Лисаковска Костанайской области от 19 августа 2021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19.08.2021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Красногорское города Лисаковска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улиц,  многоквартирных жилых домов для участия в сходе местного сообщества села Красногорское города Лисаковска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февраля 2014 года № 209 "Об утверждении Правил проведения раздельных сходов местного  сообщества на территории села Красногорское города Лисаковска Костанайской области" (зарегистрировано в Реестре государственной регистрации нормативных правовых актов за № 4541, опубликовано 1 мая 2014 года в газете "Лисаковская новь").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ХVI сессии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Сычева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Жарылкасымова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Красногорское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С. Бухарбаев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улиц,</w:t>
      </w:r>
      <w:r>
        <w:br/>
      </w:r>
      <w:r>
        <w:rPr>
          <w:rFonts w:ascii="Times New Roman"/>
          <w:b/>
          <w:i w:val="false"/>
          <w:color w:val="000000"/>
        </w:rPr>
        <w:t>многоквартирных жилых домов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Красногорское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4396"/>
        <w:gridCol w:w="6162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улиц, типы домов села Красногорское города Лисаковска Костанайской области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улиц, домов села Красногорское города Лисаковска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жителей улицы Парковая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жителей улицы Степная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жителей двенадцати многоквартирных двухэтажных жилых домов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Красногорское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Красногорское города Лисаковска Костанайской области (далее - село Красногорское)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улиц, многоквартирных жилых домов села Красногорское.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улиц, многоквартирных жилых домов села Красногорское (далее - раздельный сход) созывается и проводится с целью избрания представителей для участия в сходе местного сообщества села Красногорское.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Красногорское.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Лисаковска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улицы, многоквартирного жилого дома организуется акимом села Красногорское.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соответствующей улицы, многоквартирного жилого дома,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Красногорское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Красногорское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улиц, многоквартирных  жилых домов села Красногорское для участия в сходе местного сообщества выдвигаются участниками раздельного схода в соответствии с количественным составом, утвержденным Лисаковским городским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улиц, многоквартирных жилых  домов села Красногорское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Красногорское.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