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561e" w14:textId="98d5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15 июля 2014 года № 323. Зарегистрировано Департаментом юстиции Костанайской области 22 августа 2014 года № 5043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Лисаковска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Журкабаева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Жундубаев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2014 года № 323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</w:t>
      </w:r>
      <w:r>
        <w:br/>
      </w:r>
      <w:r>
        <w:rPr>
          <w:rFonts w:ascii="Times New Roman"/>
          <w:b/>
          <w:i w:val="false"/>
          <w:color w:val="000000"/>
        </w:rPr>
        <w:t>
Лисаковска на 2014 год, финансируемых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682"/>
        <w:gridCol w:w="2040"/>
        <w:gridCol w:w="2201"/>
        <w:gridCol w:w="2362"/>
        <w:gridCol w:w="2122"/>
      </w:tblGrid>
      <w:tr>
        <w:trPr>
          <w:trHeight w:val="30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 учреждении "Красногор-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основная школа" отдела образования акимата города Лисаковска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2014 года № 323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
размер подушевого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родительской платы в дошкольных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
образования города Лисаковска на 2014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постановления акимата города Лисаковска Костанайской области от 21.10.2014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июня 2014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4333"/>
        <w:gridCol w:w="3978"/>
        <w:gridCol w:w="2983"/>
      </w:tblGrid>
      <w:tr>
        <w:trPr>
          <w:trHeight w:val="21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(район,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город)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"Дошкольный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воспитательный центр "Мұрагер" отдела образования акимата города Лисаковска"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"Улыбка" отдела образования акимата города Лисаковска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"Дельфинчик" отдела образование акимата города Лисаковска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"Ивушка" отдела образования акимата города Лисаковска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"Балапан" отдела образования акимата города Лисаковска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229"/>
        <w:gridCol w:w="3535"/>
        <w:gridCol w:w="3535"/>
      </w:tblGrid>
      <w:tr>
        <w:trPr>
          <w:trHeight w:val="21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(район,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(тенге)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лет-7130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лет- 7130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лет- 7130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лет- 7130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лет- 5750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лет- 7130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