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2e44" w14:textId="9662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Лисаковска от 15 июля 2014 года № 323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21 октября 2014 года № 486. Зарегистрировано Департаментом юстиции Костанайской области 10 ноября 2014 года № 5145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Лисаковска от 15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(зарегистрировано в Реестре государственной регистрации нормативных правовых актов под № 5043, опубликовано 25 сентября 2014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Журкабаева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июня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Жундубаев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года № 486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2014 года № 323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</w:t>
      </w:r>
      <w:r>
        <w:br/>
      </w:r>
      <w:r>
        <w:rPr>
          <w:rFonts w:ascii="Times New Roman"/>
          <w:b/>
          <w:i w:val="false"/>
          <w:color w:val="000000"/>
        </w:rPr>
        <w:t>
Лисаковска на 2014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4333"/>
        <w:gridCol w:w="3978"/>
        <w:gridCol w:w="2983"/>
      </w:tblGrid>
      <w:tr>
        <w:trPr>
          <w:trHeight w:val="21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(район,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"Дошкольный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воспитательный центр "Мұрагер" отдела образования акимата города Лисаковска"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"Улыбка" отдела образования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"Дельфинчик" отдела образование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"Ивушка" отдела образования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"Балапан" отдела образования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229"/>
        <w:gridCol w:w="3535"/>
        <w:gridCol w:w="3535"/>
      </w:tblGrid>
      <w:tr>
        <w:trPr>
          <w:trHeight w:val="21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(район,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(тенге)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