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0c8b" w14:textId="46c0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июля 2010 года № 346 "Об утверждении Правил оказания жилищной помощи в городе Лисаковске"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29 октября 2014 года № 247. Зарегистрировано Департаментом юстиции Костанайской области 11 ноября 2014 года № 5148. Утратило силу решением маслихата города Лисаковска Костанайской области от 29 апреля 2015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июля 2010 года № 346 "Об утверждении Правил оказания жилищной помощи в городе Лисаковске" (зарегистрировано в Реестре государственной регистрации нормативных правовых актов за номером 9-4-170, опубликовано 9 сентября 2010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акимата города Лисаковска"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Лисаковский отдел филиала республиканского государственного предприятия "Центр обслуживания населения" по Костанайской области (далее - ЦОН) либо на веб-портал "электронного правительства" www.egov.kz (далее – портал) на альтернативной основе с заявлением и представляет документы, указанные в пункте 9 Стандарта государственной услуги "Назначение жилищной помощи", утвержденного постановлением Правительства Республики Казахстан от 5 марта 2014 года № 185 "Об утверждении стандартов государственных услуг в сфере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предоставляет результат оказания жилищной помощи с момента сдачи пакета документов в ЦОН,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В случае выявления несоответствия доходов, представленных услугополучателем, учитываются сведения о доходах, полученные из государственных информационных систем.";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В случае смерти одиноко проживающего услугополучателя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 производится перерасчет с месяца,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умерших, ежемесячно запрашиваемого уполномоченным органом в органах, осуществляющих регистрацию актов гражданского состояния, или по предоставлению сведений членами семьи.";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Выплата жилищной помощи осуществляется уполномоченным органом по заявлению услугополучателя жилищной помощи через банки второго уровня, на лицевые счета услугополучателя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 сессии                   М. Кушибаева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