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992c" w14:textId="2259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2013 года № 189 "О бюджете города Лисаковска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27 ноября 2014 года № 257. Зарегистрировано Департаментом юстиции Костанайской области 4 декабря 2014 года № 5190. Утратило силу в связи с истечением срока действия (письмо маслихата города Лисаковска Костанайской области от 14 января 2015 года № 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города Лисаковска Костанайской области от 14.01.2015 № 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декабря 2013 года № 189 "О бюджете города Лисаковска на 2014-2016 годы" (зарегистрировано в Реестре государственной регистрации нормативных правовых актов за номером 4386, опубликовано 23, 30 января 2014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3749939,9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2092172,0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16617,0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43699,0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1597451,9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3743635,9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52106,4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52106,4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- 70802,4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70802,4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резерв акимата города Лисаковска на 2014 год составляет 0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2014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средней школы № 2 города Лисаковска в сумме 100000,0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1 мая 2014 года с шести до десяти месячных расчетных показателей в сумме 1459,4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2014-2015 годы в сумме 1523,0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доходов в сумме 176012,0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гранта победителю конкурса "Лучшая организация среднего образования" в сумме 15972,8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необеспеченности фонда оплаты труда на повышение оплаты труда учителям, прошедшим повышение квалификации по трехуровневой системе, в сумме 7017,0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Лисаковска на 2014 год предусмотрены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80061,3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Лисаковска на 2014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17236,0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системе, в сумме 12100,0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 в сумме 465,0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193,0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сумме 57706,0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на 2014 год в сумме 229799,0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Лисаковска на 2014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105239,0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740212,0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52106,4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Жарылкасымова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2014 года № 257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189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713"/>
        <w:gridCol w:w="753"/>
        <w:gridCol w:w="6713"/>
        <w:gridCol w:w="25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3 749 939,9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2 092 172,0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606 964,0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383 425,0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208 970,0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11 862,0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3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22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43 699,0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28 985,0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28 985,0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1 597 451,9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1 597 451,9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1 597 451,9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713"/>
        <w:gridCol w:w="833"/>
        <w:gridCol w:w="6553"/>
        <w:gridCol w:w="26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3 743 635,9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148 109,6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22 479,0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17 764,6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17 764,6</w:t>
            </w:r>
          </w:p>
        </w:tc>
      </w:tr>
      <w:tr>
        <w:trPr>
          <w:trHeight w:val="12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16 655,6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1 229 135,8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296 407,0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296 407,0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279 171,0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782 396,8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782 396,8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681 584,8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150 332,0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145 332,0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8 618,0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</w:p>
        </w:tc>
      </w:tr>
      <w:tr>
        <w:trPr>
          <w:trHeight w:val="12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113 220,0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155 647,4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117 130,4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117 130,4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34 025,0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28 038,4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1 896,0</w:t>
            </w:r>
          </w:p>
        </w:tc>
      </w:tr>
      <w:tr>
        <w:trPr>
          <w:trHeight w:val="15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37 812,0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291 090,3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126 258,0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110 953,0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17 621,0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147 211,3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125 036,3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172 544,0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33 241,0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24 774,0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18 495,0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17 989,0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15 318,0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9 387,0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</w:p>
        </w:tc>
      </w:tr>
      <w:tr>
        <w:trPr>
          <w:trHeight w:val="12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8 982,0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1 071 428,3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1 064 295,3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615 805,3</w:t>
            </w:r>
          </w:p>
        </w:tc>
      </w:tr>
      <w:tr>
        <w:trPr>
          <w:trHeight w:val="12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158 799,0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445 155,3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377 138,0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377 138,0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557 743,4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557 659,0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52 106,4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-70 802,4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70 802,4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2014 года № 257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189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33"/>
        <w:gridCol w:w="713"/>
        <w:gridCol w:w="6513"/>
        <w:gridCol w:w="27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Октябрьский"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Красногорское"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