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9ffe" w14:textId="89e9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24 декабря 2014 года № 259. Зарегистрировано Департаментом юстиции Костанайской области 9 января 2015 года № 5285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Лисаковска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3141510,1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2137475,0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20257,0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967928,1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3068712,1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1603,8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1603,8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92368,0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92368,0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-21173,8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21173,8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Учесть, что объем бюджетных субвенций, передаваемых из областного бюджета бюджету города Лисаковска,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на 2015 год объем бюджетных изъятий из бюджета города в областной бюджет установлен в сумме 535526,0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резерв акимата города Лисаковска на 2015 год составляет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города Лисаковска на 2015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родителей, в сумме 298,2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ребенка (детей), переданного патронатным воспитателям,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5837,0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размера социальной помощи на бытовые нужды участникам и инвалидам Великой Отечественной войны с шести до десяти месячных расчетных показателей в сумме 1966,2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оказание жилищной помощи в сумме 10461,0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оплату общественных работ в сумме 2600,0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приобретение и доставку учебного пособия "Подарок первокласснику от Президента Республики Казахстан "Менің Отаным - Қазақстан. Моя Родина – Казахстан" в сумме 424,3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компенсацию потерь, связанных с ожидаемым невыполнением доходной части, в сумме 245530,0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города Лисаковска на 2015 год предусмотрены целевые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образования в сумме 57427,0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в сумме 4642,0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бюджете города Лисаковска на 2015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в сумме 20057,0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системе, в сумме 39667,0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в сумме 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в сумме 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оказание социальной защиты и помощи населению в сумме 55214,0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мероприятий, посвященных семидесятилетию Победы в Великой Отечественной войне, в сумме 20271,0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сумме 71809,0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 в сумме 1269,4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 в сумме 3503,0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реализацию текущих мероприятий в моногородах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в общей сумме 131135,0 тысяч тенге,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субсидирование процентной ставки по кредитам банков для реализации проектов в сумме 1428,0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текущее обустройство в сумме 129707,0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бюджете города Лисаковска на 2015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 и (или) обустройство инженерно-коммуникационной инфраструктуры в сумме 14943,0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в сумме 92368,0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маслихата города Лисаковска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8-1. Учесть, что в бюджете города Лисаковска на 2015 год предусмотрены целевые трансферты из Национального фонда Республики Казахстан,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инвестиционного проекта "Строительство детского сада на 280 мест в городе Лисаковск" в сумме 150000,0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в сумме 38254,0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8-1 в соответствии с решением маслихата города Лисаковска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бюджете города Лисаковска на 2015 год предусмотрены кредиты из республиканского бюджета на реализацию мер социальной поддержки специалистов в сумме 1603,8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маслихата города Лисаковска Костанайской области от 17.09.2015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9-1. Учесть, что в бюджете города Лисаковска на 2015 год предусмотрен возврат целевых трансфертов в республиканский и областной бюджеты в сумме 768,8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маслихата города Лисаковска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местных бюджетных программ, не подлежащих секвестру в процессе исполнения бюджета города Лисаковска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бюджетных программ аппаратов акима поселка, села, сельского округа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11-1. Утвердить распределение трансфертов органам местного самоуправления между селами, поселками города Лисаковска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11-1 в соответствии с решением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XVIII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56"/>
        <w:gridCol w:w="616"/>
        <w:gridCol w:w="6934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97"/>
        <w:gridCol w:w="1206"/>
        <w:gridCol w:w="1206"/>
        <w:gridCol w:w="523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маслихата города Лисаковска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97"/>
        <w:gridCol w:w="1206"/>
        <w:gridCol w:w="1206"/>
        <w:gridCol w:w="523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11"/>
        <w:gridCol w:w="1046"/>
        <w:gridCol w:w="611"/>
        <w:gridCol w:w="5137"/>
        <w:gridCol w:w="4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82"/>
        <w:gridCol w:w="1172"/>
        <w:gridCol w:w="1172"/>
        <w:gridCol w:w="5091"/>
        <w:gridCol w:w="3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селами, поселками города Лисаковска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 в соответствии с решением маслихата города Лисаковска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842"/>
        <w:gridCol w:w="2046"/>
        <w:gridCol w:w="2046"/>
        <w:gridCol w:w="2732"/>
        <w:gridCol w:w="3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