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a119" w14:textId="7c9a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151 "О районном бюджете Алтынсаринского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апреля 2014 года № 189. Зарегистрировано Департаментом юстиции Костанайской области 11 мая 2014 года № 4688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151 "О районном бюджете Алтынсаринского района на 2014-2016 годы" (зарегистрировано в Реестре государственной регистрации нормативных правовых актов за № 4388, опубликовано 10 января 2014 года в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1961657,3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406303,0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1548272,3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1981869,2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6857,0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-49705,9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- 49705,9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Лысенко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653"/>
        <w:gridCol w:w="673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1961657,3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1548272,3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1548272,3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93"/>
        <w:gridCol w:w="693"/>
        <w:gridCol w:w="683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1981869,2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894605,5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757989,5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753611,2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753611,2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603590,1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560110,1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58922,2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58922,2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-49705,9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49705,9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"/>
        <w:gridCol w:w="733"/>
        <w:gridCol w:w="773"/>
        <w:gridCol w:w="6753"/>
        <w:gridCol w:w="2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